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1"/>
        <w:gridCol w:w="1499"/>
      </w:tblGrid>
      <w:tr w:rsidR="00CA22FB" w:rsidTr="00CA22FB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15DA" w:rsidRDefault="00A215DA" w:rsidP="00A215DA"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643110" cy="6087533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4272" cy="609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2FB" w:rsidRDefault="00CA22FB" w:rsidP="00CA22FB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A215DA" w:rsidRDefault="00A215DA" w:rsidP="00CA22FB">
            <w:pPr>
              <w:ind w:left="1515"/>
              <w:rPr>
                <w:sz w:val="20"/>
                <w:szCs w:val="20"/>
              </w:rPr>
            </w:pPr>
          </w:p>
          <w:p w:rsidR="00CA22FB" w:rsidRDefault="00CA22FB" w:rsidP="00CA22FB">
            <w:pPr>
              <w:ind w:left="1515"/>
            </w:pPr>
          </w:p>
        </w:tc>
      </w:tr>
    </w:tbl>
    <w:p w:rsidR="00CA22FB" w:rsidRDefault="00CA22FB" w:rsidP="00CA22FB">
      <w:pPr>
        <w:rPr>
          <w:b/>
          <w:sz w:val="28"/>
          <w:szCs w:val="28"/>
        </w:rPr>
      </w:pPr>
    </w:p>
    <w:p w:rsidR="00CA22FB" w:rsidRDefault="00CA22FB" w:rsidP="00CA22FB">
      <w:pPr>
        <w:rPr>
          <w:b/>
          <w:sz w:val="28"/>
          <w:szCs w:val="28"/>
        </w:rPr>
      </w:pPr>
    </w:p>
    <w:p w:rsidR="00CA22FB" w:rsidRDefault="00CA22FB" w:rsidP="00CA22FB"/>
    <w:p w:rsidR="00CA22FB" w:rsidRDefault="00CA22FB" w:rsidP="00CA22FB"/>
    <w:p w:rsidR="00CA22FB" w:rsidRPr="00B73DFB" w:rsidRDefault="00CA22FB" w:rsidP="00CA22FB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B73DFB">
        <w:rPr>
          <w:rFonts w:ascii="Arial" w:hAnsi="Arial" w:cs="Arial"/>
          <w:b/>
          <w:i/>
          <w:sz w:val="48"/>
          <w:szCs w:val="48"/>
        </w:rPr>
        <w:t>Рабочая программа</w:t>
      </w:r>
    </w:p>
    <w:p w:rsidR="00CA22FB" w:rsidRDefault="00CA22FB" w:rsidP="00CA22FB">
      <w:pPr>
        <w:ind w:left="1080" w:hanging="1080"/>
        <w:jc w:val="center"/>
        <w:rPr>
          <w:sz w:val="28"/>
          <w:szCs w:val="28"/>
        </w:rPr>
      </w:pPr>
    </w:p>
    <w:p w:rsidR="00CA22FB" w:rsidRDefault="00CA22FB" w:rsidP="00CA22FB">
      <w:pPr>
        <w:jc w:val="center"/>
      </w:pPr>
      <w:r>
        <w:rPr>
          <w:sz w:val="28"/>
          <w:szCs w:val="28"/>
        </w:rPr>
        <w:t xml:space="preserve"> По основам безопасности жизнедеятельности</w:t>
      </w:r>
    </w:p>
    <w:p w:rsidR="00CA22FB" w:rsidRDefault="00CA22FB" w:rsidP="00CA22FB">
      <w:pPr>
        <w:jc w:val="center"/>
      </w:pPr>
      <w:r>
        <w:t>на 2016 - 2017 учебный год</w:t>
      </w:r>
    </w:p>
    <w:p w:rsidR="00CA22FB" w:rsidRDefault="00CA22FB" w:rsidP="00CA22FB">
      <w:pPr>
        <w:jc w:val="center"/>
      </w:pPr>
    </w:p>
    <w:p w:rsidR="00CA22FB" w:rsidRPr="002D6E63" w:rsidRDefault="00CA22FB" w:rsidP="00CA22FB">
      <w:pPr>
        <w:jc w:val="center"/>
        <w:rPr>
          <w:u w:val="single"/>
        </w:rPr>
      </w:pPr>
      <w:r>
        <w:t>класс 5-9 класс</w:t>
      </w:r>
    </w:p>
    <w:p w:rsidR="00CA22FB" w:rsidRDefault="00CA22FB" w:rsidP="00CA22FB"/>
    <w:p w:rsidR="00CA22FB" w:rsidRDefault="00CA22FB" w:rsidP="00CA22FB">
      <w:pPr>
        <w:jc w:val="center"/>
      </w:pPr>
    </w:p>
    <w:tbl>
      <w:tblPr>
        <w:tblW w:w="15607" w:type="dxa"/>
        <w:tblInd w:w="711" w:type="dxa"/>
        <w:tblLook w:val="01E0" w:firstRow="1" w:lastRow="1" w:firstColumn="1" w:lastColumn="1" w:noHBand="0" w:noVBand="0"/>
      </w:tblPr>
      <w:tblGrid>
        <w:gridCol w:w="8880"/>
        <w:gridCol w:w="6727"/>
      </w:tblGrid>
      <w:tr w:rsidR="00CA22FB" w:rsidTr="002D6352">
        <w:trPr>
          <w:trHeight w:val="1667"/>
        </w:trPr>
        <w:tc>
          <w:tcPr>
            <w:tcW w:w="8880" w:type="dxa"/>
          </w:tcPr>
          <w:p w:rsidR="00CA22FB" w:rsidRDefault="00CA22FB" w:rsidP="002D6352">
            <w:pPr>
              <w:jc w:val="center"/>
            </w:pPr>
          </w:p>
        </w:tc>
        <w:tc>
          <w:tcPr>
            <w:tcW w:w="6727" w:type="dxa"/>
          </w:tcPr>
          <w:p w:rsidR="00CA22FB" w:rsidRDefault="00CA22FB" w:rsidP="002D6352">
            <w:pPr>
              <w:tabs>
                <w:tab w:val="left" w:pos="2520"/>
                <w:tab w:val="left" w:pos="3060"/>
              </w:tabs>
            </w:pPr>
            <w:r>
              <w:t xml:space="preserve">Составили:  </w:t>
            </w:r>
          </w:p>
          <w:p w:rsidR="00CA22FB" w:rsidRDefault="00CA22FB" w:rsidP="002D6352">
            <w:pPr>
              <w:tabs>
                <w:tab w:val="left" w:pos="2520"/>
                <w:tab w:val="left" w:pos="3060"/>
              </w:tabs>
            </w:pPr>
            <w:r>
              <w:t xml:space="preserve">учителя </w:t>
            </w:r>
          </w:p>
          <w:p w:rsidR="00CA22FB" w:rsidRDefault="00CA22FB" w:rsidP="002D6352">
            <w:pPr>
              <w:tabs>
                <w:tab w:val="left" w:pos="2520"/>
                <w:tab w:val="left" w:pos="3060"/>
              </w:tabs>
            </w:pPr>
            <w:r>
              <w:t>Серафимов Алексей Александрович   ВКК</w:t>
            </w:r>
          </w:p>
          <w:p w:rsidR="00CA22FB" w:rsidRDefault="00CA22FB" w:rsidP="002D6352">
            <w:pPr>
              <w:tabs>
                <w:tab w:val="left" w:pos="2520"/>
                <w:tab w:val="left" w:pos="3060"/>
              </w:tabs>
            </w:pPr>
            <w:r>
              <w:t>Тимофеев Александр Александрович 1 КК</w:t>
            </w:r>
          </w:p>
          <w:p w:rsidR="00CA22FB" w:rsidRDefault="00CA22FB" w:rsidP="002D6352">
            <w:pPr>
              <w:tabs>
                <w:tab w:val="left" w:pos="2520"/>
                <w:tab w:val="left" w:pos="3060"/>
              </w:tabs>
            </w:pPr>
          </w:p>
          <w:p w:rsidR="00CA22FB" w:rsidRDefault="00CA22FB" w:rsidP="002D6352">
            <w:pPr>
              <w:jc w:val="center"/>
            </w:pPr>
          </w:p>
        </w:tc>
      </w:tr>
    </w:tbl>
    <w:p w:rsidR="00CA22FB" w:rsidRDefault="00CA22FB" w:rsidP="00CA22FB">
      <w:pPr>
        <w:tabs>
          <w:tab w:val="left" w:pos="2520"/>
          <w:tab w:val="left" w:pos="3060"/>
        </w:tabs>
      </w:pPr>
    </w:p>
    <w:p w:rsidR="00CA22FB" w:rsidRDefault="00CA22FB" w:rsidP="00CA22FB">
      <w:pPr>
        <w:tabs>
          <w:tab w:val="left" w:pos="2520"/>
          <w:tab w:val="left" w:pos="3060"/>
        </w:tabs>
        <w:jc w:val="center"/>
      </w:pPr>
    </w:p>
    <w:p w:rsidR="00CA22FB" w:rsidRDefault="00CA22FB" w:rsidP="00CA22FB">
      <w:pPr>
        <w:tabs>
          <w:tab w:val="left" w:pos="2520"/>
          <w:tab w:val="left" w:pos="3060"/>
        </w:tabs>
        <w:jc w:val="center"/>
      </w:pPr>
    </w:p>
    <w:p w:rsidR="00CA22FB" w:rsidRDefault="00CA22FB" w:rsidP="00CA22FB">
      <w:pPr>
        <w:tabs>
          <w:tab w:val="left" w:pos="2520"/>
          <w:tab w:val="left" w:pos="3060"/>
        </w:tabs>
        <w:jc w:val="center"/>
      </w:pPr>
    </w:p>
    <w:p w:rsidR="00CA22FB" w:rsidRDefault="00CA22FB" w:rsidP="00CA22FB">
      <w:pPr>
        <w:tabs>
          <w:tab w:val="left" w:pos="2520"/>
          <w:tab w:val="left" w:pos="3060"/>
        </w:tabs>
        <w:jc w:val="center"/>
      </w:pPr>
    </w:p>
    <w:p w:rsidR="00CA22FB" w:rsidRDefault="00CA22FB" w:rsidP="00CA22FB">
      <w:pPr>
        <w:tabs>
          <w:tab w:val="left" w:pos="2520"/>
          <w:tab w:val="left" w:pos="3060"/>
        </w:tabs>
        <w:jc w:val="center"/>
      </w:pPr>
    </w:p>
    <w:p w:rsidR="00CA22FB" w:rsidRDefault="00CA22FB" w:rsidP="00CA22FB">
      <w:pPr>
        <w:tabs>
          <w:tab w:val="left" w:pos="2520"/>
          <w:tab w:val="left" w:pos="3060"/>
        </w:tabs>
        <w:jc w:val="center"/>
      </w:pPr>
    </w:p>
    <w:p w:rsidR="00CA22FB" w:rsidRDefault="00CA22FB" w:rsidP="00CA22FB">
      <w:pPr>
        <w:tabs>
          <w:tab w:val="left" w:pos="2520"/>
          <w:tab w:val="left" w:pos="3060"/>
        </w:tabs>
        <w:jc w:val="center"/>
      </w:pPr>
    </w:p>
    <w:p w:rsidR="00CA22FB" w:rsidRDefault="00CA22FB" w:rsidP="00CA22FB">
      <w:pPr>
        <w:tabs>
          <w:tab w:val="left" w:pos="2520"/>
          <w:tab w:val="left" w:pos="3060"/>
        </w:tabs>
        <w:jc w:val="center"/>
      </w:pPr>
    </w:p>
    <w:p w:rsidR="00CA22FB" w:rsidRDefault="00CA22FB" w:rsidP="00CA22FB">
      <w:pPr>
        <w:tabs>
          <w:tab w:val="left" w:pos="2520"/>
          <w:tab w:val="left" w:pos="3060"/>
        </w:tabs>
        <w:jc w:val="center"/>
      </w:pPr>
      <w:proofErr w:type="gramStart"/>
      <w:r>
        <w:t>Новосибирск  2016</w:t>
      </w:r>
      <w:proofErr w:type="gramEnd"/>
      <w:r>
        <w:t xml:space="preserve"> г</w:t>
      </w:r>
    </w:p>
    <w:p w:rsidR="00CA22FB" w:rsidRDefault="00CA22FB" w:rsidP="00CA22FB">
      <w:pPr>
        <w:ind w:left="-900"/>
        <w:jc w:val="center"/>
        <w:rPr>
          <w:b/>
          <w:sz w:val="36"/>
          <w:szCs w:val="36"/>
        </w:rPr>
      </w:pPr>
    </w:p>
    <w:p w:rsidR="00CA22FB" w:rsidRDefault="00CA22FB" w:rsidP="00CA22FB"/>
    <w:p w:rsidR="00CA22FB" w:rsidRDefault="00CA22FB" w:rsidP="00CA22FB"/>
    <w:p w:rsidR="00CA22FB" w:rsidRPr="00465206" w:rsidRDefault="00CA22FB" w:rsidP="00CA22FB">
      <w:pPr>
        <w:spacing w:line="230" w:lineRule="exact"/>
        <w:jc w:val="center"/>
        <w:rPr>
          <w:b/>
          <w:sz w:val="28"/>
          <w:szCs w:val="28"/>
        </w:rPr>
      </w:pPr>
      <w:r w:rsidRPr="00465206">
        <w:rPr>
          <w:b/>
          <w:sz w:val="28"/>
          <w:szCs w:val="28"/>
        </w:rPr>
        <w:t>Основы безопасности жизнедеятельности</w:t>
      </w:r>
    </w:p>
    <w:p w:rsidR="00CA22FB" w:rsidRDefault="00CA22FB" w:rsidP="00CA22FB">
      <w:pPr>
        <w:spacing w:line="230" w:lineRule="exact"/>
        <w:jc w:val="center"/>
      </w:pPr>
    </w:p>
    <w:p w:rsidR="00CA22FB" w:rsidRPr="00465206" w:rsidRDefault="00CA22FB" w:rsidP="00CA22FB">
      <w:pPr>
        <w:spacing w:line="230" w:lineRule="exact"/>
        <w:jc w:val="center"/>
      </w:pPr>
      <w:r>
        <w:t>5–</w:t>
      </w:r>
      <w:r w:rsidRPr="00465206">
        <w:t>9 классы</w:t>
      </w:r>
    </w:p>
    <w:p w:rsidR="00CA22FB" w:rsidRDefault="00CA22FB" w:rsidP="00CA22FB">
      <w:pPr>
        <w:spacing w:line="230" w:lineRule="exact"/>
        <w:jc w:val="center"/>
      </w:pPr>
    </w:p>
    <w:p w:rsidR="00CA22FB" w:rsidRPr="00465206" w:rsidRDefault="00CA22FB" w:rsidP="00CA22FB">
      <w:pPr>
        <w:spacing w:line="230" w:lineRule="exact"/>
        <w:jc w:val="center"/>
      </w:pPr>
      <w:r w:rsidRPr="00465206">
        <w:t>Рабочая програм</w:t>
      </w:r>
      <w:r>
        <w:t>ма к предметной линии учебно-методических комплексов</w:t>
      </w:r>
      <w:r>
        <w:br/>
      </w:r>
      <w:r w:rsidRPr="00465206">
        <w:t xml:space="preserve">В. Н. </w:t>
      </w:r>
      <w:proofErr w:type="spellStart"/>
      <w:r w:rsidRPr="00465206">
        <w:t>Латчука</w:t>
      </w:r>
      <w:proofErr w:type="spellEnd"/>
      <w:r w:rsidRPr="00465206">
        <w:t>, В. В. Маркова, М. И. Кузнецова и др.</w:t>
      </w:r>
    </w:p>
    <w:p w:rsidR="00CA22FB" w:rsidRDefault="00CA22FB" w:rsidP="00CA22FB">
      <w:pPr>
        <w:spacing w:line="230" w:lineRule="exact"/>
        <w:jc w:val="center"/>
      </w:pPr>
    </w:p>
    <w:p w:rsidR="00CA22FB" w:rsidRDefault="00CA22FB" w:rsidP="00CA22FB">
      <w:pPr>
        <w:spacing w:line="230" w:lineRule="exact"/>
        <w:jc w:val="center"/>
      </w:pPr>
    </w:p>
    <w:p w:rsidR="00CA22FB" w:rsidRPr="00465206" w:rsidRDefault="00CA22FB" w:rsidP="00CA22FB">
      <w:pPr>
        <w:spacing w:line="230" w:lineRule="exact"/>
        <w:jc w:val="center"/>
      </w:pPr>
    </w:p>
    <w:p w:rsidR="00CA22FB" w:rsidRPr="004A5488" w:rsidRDefault="00CA22FB" w:rsidP="00CA22FB">
      <w:pPr>
        <w:spacing w:line="230" w:lineRule="exact"/>
        <w:jc w:val="center"/>
        <w:rPr>
          <w:b/>
        </w:rPr>
      </w:pPr>
      <w:r>
        <w:rPr>
          <w:b/>
        </w:rPr>
        <w:t xml:space="preserve">Нормативная база </w:t>
      </w:r>
    </w:p>
    <w:p w:rsidR="00CA22FB" w:rsidRDefault="00CA22FB" w:rsidP="00CA22FB">
      <w:pPr>
        <w:spacing w:line="230" w:lineRule="exact"/>
        <w:ind w:firstLine="397"/>
      </w:pPr>
    </w:p>
    <w:p w:rsidR="00A04778" w:rsidRDefault="00A04778" w:rsidP="00A04778">
      <w:pPr>
        <w:spacing w:line="236" w:lineRule="auto"/>
        <w:ind w:firstLine="708"/>
        <w:jc w:val="both"/>
      </w:pPr>
      <w:r>
        <w:t>Рабочая программа учебного предмета «Основы безопасности жизнедеятельности» обязательной предметной области «Физическая культура и основы безопасности жизнедеятельности» составлена в соответствии с ФГОС ООО.</w:t>
      </w:r>
    </w:p>
    <w:p w:rsidR="00A04778" w:rsidRDefault="00A04778" w:rsidP="00A04778">
      <w:pPr>
        <w:spacing w:line="14" w:lineRule="exact"/>
      </w:pPr>
    </w:p>
    <w:p w:rsidR="00A04778" w:rsidRDefault="00A04778" w:rsidP="00A04778">
      <w:pPr>
        <w:spacing w:line="234" w:lineRule="auto"/>
        <w:jc w:val="both"/>
      </w:pPr>
      <w:r>
        <w:t xml:space="preserve">Рабочая программа разработана учителем ОБЖ </w:t>
      </w:r>
      <w:proofErr w:type="spellStart"/>
      <w:r>
        <w:t>А.А.Серафимовым</w:t>
      </w:r>
      <w:proofErr w:type="spellEnd"/>
      <w:r>
        <w:t>, на уровень основного общего образования.</w:t>
      </w:r>
    </w:p>
    <w:p w:rsidR="00A04778" w:rsidRDefault="00A04778" w:rsidP="00A04778">
      <w:pPr>
        <w:spacing w:line="14" w:lineRule="exact"/>
      </w:pPr>
    </w:p>
    <w:p w:rsidR="00A04778" w:rsidRDefault="00A04778" w:rsidP="00A04778">
      <w:pPr>
        <w:spacing w:line="236" w:lineRule="auto"/>
        <w:ind w:firstLine="708"/>
        <w:jc w:val="both"/>
      </w:pPr>
      <w:r>
        <w:t>Рабочая программа является нормативным документом, составной частью ООП ООО МБОУ СОШ №71. Требования к разработке и реализации рабочих программ по учебным предметам, курсам отражены в положении о рабочих программах.</w:t>
      </w:r>
    </w:p>
    <w:p w:rsidR="00A04778" w:rsidRDefault="00A04778" w:rsidP="00A04778">
      <w:pPr>
        <w:spacing w:line="12" w:lineRule="exact"/>
      </w:pPr>
    </w:p>
    <w:p w:rsidR="00CA22FB" w:rsidRPr="00465206" w:rsidRDefault="00A04778" w:rsidP="00A04778">
      <w:pPr>
        <w:spacing w:line="230" w:lineRule="exact"/>
        <w:ind w:firstLine="397"/>
      </w:pPr>
      <w:r>
        <w:t xml:space="preserve">Программа реализуется в адресованной обучающимся линии учебников для 5-9 классов: Основы безопасности жизнедеятельности, авторы: </w:t>
      </w:r>
      <w:proofErr w:type="spellStart"/>
      <w:r>
        <w:t>С.Н.Вангородский</w:t>
      </w:r>
      <w:proofErr w:type="spellEnd"/>
      <w:r>
        <w:t xml:space="preserve">, </w:t>
      </w:r>
      <w:proofErr w:type="spellStart"/>
      <w:r>
        <w:t>М.И.Кузнецов</w:t>
      </w:r>
      <w:proofErr w:type="spellEnd"/>
      <w:r>
        <w:t xml:space="preserve">, </w:t>
      </w:r>
      <w:proofErr w:type="spellStart"/>
      <w:r>
        <w:t>В.Н.Латчук</w:t>
      </w:r>
      <w:proofErr w:type="spellEnd"/>
      <w:r>
        <w:t>, В.В. Марков. Москва, Издательский центр «Дрофа». 2015. Учебники входят в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 Учебники имеют гриф «Рекомендовано Министерством образования и науки Российской Федерации».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A5488" w:rsidRDefault="00CA22FB" w:rsidP="00CA22FB">
      <w:pPr>
        <w:spacing w:line="230" w:lineRule="exact"/>
        <w:ind w:firstLine="397"/>
        <w:rPr>
          <w:b/>
        </w:rPr>
      </w:pPr>
      <w:r w:rsidRPr="004A5488">
        <w:rPr>
          <w:b/>
        </w:rPr>
        <w:t>Общая характеристика курса</w:t>
      </w:r>
    </w:p>
    <w:p w:rsidR="00CA22FB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Курс предназначен для решения следующих задач: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формирование у школьников </w:t>
      </w:r>
      <w:proofErr w:type="spellStart"/>
      <w:r w:rsidRPr="00465206">
        <w:t>антиэкстремистской</w:t>
      </w:r>
      <w:proofErr w:type="spellEnd"/>
      <w:r w:rsidRPr="00465206">
        <w:t xml:space="preserve"> и антитеррористической личностной позиции и отрицательного отношения к </w:t>
      </w:r>
      <w:proofErr w:type="spellStart"/>
      <w:r w:rsidRPr="00465206">
        <w:t>психоактивным</w:t>
      </w:r>
      <w:proofErr w:type="spellEnd"/>
      <w:r w:rsidRPr="00465206">
        <w:t xml:space="preserve"> веществам и асоциальному поведению.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Структурно в 5 и 6 классах курс представлен двумя разделами: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раздел 1 «Основы безопасности личности, общества и государства»;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раздел 2 «Оказание первой помощи и здоровый образ жизни».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lastRenderedPageBreak/>
        <w:t>Учебный материал 7, 8 и 9 классов структурирован в три раздела: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раздел 1 «Основы безопасности личности, общества и государства»;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раздел 2 «Основы медицинских знаний и правила оказания первой помощи»;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раздел 3 «Основы здорового образа жизни».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Понятийная база и содержание курса полностью соответствуют Конституции Российской Федерации, федеральным законам и нормативным правовым документам Российской Федерации, в том числе Федеральному государственному образовательному стандарту основного общего образования, утвержденному приказом Министерства образования и науки Российской Федерации от 17 декабря 2010 года № 1897.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A5488" w:rsidRDefault="00CA22FB" w:rsidP="00CA22FB">
      <w:pPr>
        <w:spacing w:line="230" w:lineRule="exact"/>
        <w:ind w:firstLine="397"/>
        <w:rPr>
          <w:b/>
        </w:rPr>
      </w:pPr>
      <w:r w:rsidRPr="004A5488">
        <w:rPr>
          <w:b/>
        </w:rPr>
        <w:t>Место курса в учебном плане</w:t>
      </w:r>
    </w:p>
    <w:p w:rsidR="00CA22FB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В соответствии с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поколения», изучение предмета «Основы безопасности жизнедеятельности» в системе основного общего образования может осуществляться по двум вариантам.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Первый вариант</w:t>
      </w:r>
      <w:r w:rsidRPr="00465206">
        <w:t> </w:t>
      </w:r>
      <w:r>
        <w:t xml:space="preserve">– </w:t>
      </w:r>
      <w:r w:rsidRPr="00465206">
        <w:t>с 7 по 9 класс из расчета 1 ч в неделю (всего 105 ч).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Второй вариант</w:t>
      </w:r>
      <w:r w:rsidRPr="00465206">
        <w:t> </w:t>
      </w:r>
      <w:r>
        <w:t>–</w:t>
      </w:r>
      <w:r w:rsidR="00FA5DBD" w:rsidRPr="00FA5DBD">
        <w:t xml:space="preserve">  </w:t>
      </w:r>
      <w:r w:rsidRPr="00465206">
        <w:t>с 5</w:t>
      </w:r>
      <w:r>
        <w:t>-7 и</w:t>
      </w:r>
      <w:r w:rsidRPr="00465206">
        <w:t xml:space="preserve"> 9 класс из</w:t>
      </w:r>
      <w:r>
        <w:t xml:space="preserve"> расчета 0,5 ч в неделю; 8 класс -1 час в неделю (всего 104</w:t>
      </w:r>
      <w:r w:rsidRPr="00465206">
        <w:t> ч).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Предлагаемая рабочая программа реализует второй вариант.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A31DFC" w:rsidRDefault="00CA22FB" w:rsidP="00CA22FB">
      <w:pPr>
        <w:spacing w:line="230" w:lineRule="exact"/>
        <w:ind w:firstLine="397"/>
        <w:rPr>
          <w:b/>
        </w:rPr>
      </w:pPr>
      <w:r w:rsidRPr="00A31DFC">
        <w:rPr>
          <w:b/>
        </w:rPr>
        <w:t>Личностные, метапредметные, предметные результаты освоения курса</w:t>
      </w:r>
    </w:p>
    <w:p w:rsidR="00CA22FB" w:rsidRPr="00A31DFC" w:rsidRDefault="00CA22FB" w:rsidP="00CA22FB">
      <w:pPr>
        <w:spacing w:line="230" w:lineRule="exact"/>
        <w:ind w:firstLine="397"/>
        <w:rPr>
          <w:b/>
        </w:rPr>
      </w:pPr>
    </w:p>
    <w:p w:rsidR="00CA22FB" w:rsidRPr="00A31DFC" w:rsidRDefault="00CA22FB" w:rsidP="00CA22FB">
      <w:pPr>
        <w:ind w:firstLine="709"/>
        <w:jc w:val="both"/>
        <w:rPr>
          <w:rStyle w:val="dash041e005f0431005f044b005f0447005f043d005f044b005f0439005f005fchar1char1"/>
        </w:rPr>
      </w:pPr>
      <w:r w:rsidRPr="00A31DFC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A31DFC">
        <w:rPr>
          <w:rStyle w:val="dash041e005f0431005f044b005f0447005f043d005f044b005f0439005f005fchar1char1"/>
        </w:rPr>
        <w:t>интериоризация</w:t>
      </w:r>
      <w:proofErr w:type="spellEnd"/>
      <w:r w:rsidRPr="00A31DF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A22FB" w:rsidRPr="00A31DFC" w:rsidRDefault="00CA22FB" w:rsidP="00CA22FB">
      <w:pPr>
        <w:ind w:firstLine="709"/>
        <w:jc w:val="both"/>
        <w:rPr>
          <w:rStyle w:val="dash041e005f0431005f044b005f0447005f043d005f044b005f0439005f005fchar1char1"/>
        </w:rPr>
      </w:pPr>
      <w:r w:rsidRPr="00A31DFC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A22FB" w:rsidRPr="00A31DFC" w:rsidRDefault="00CA22FB" w:rsidP="00CA22FB">
      <w:pPr>
        <w:ind w:firstLine="709"/>
        <w:jc w:val="both"/>
        <w:rPr>
          <w:rStyle w:val="dash041e005f0431005f044b005f0447005f043d005f044b005f0439005f005fchar1char1"/>
        </w:rPr>
      </w:pPr>
      <w:r w:rsidRPr="00A31DFC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  <w:proofErr w:type="spellStart"/>
      <w:r w:rsidRPr="00A31DFC">
        <w:rPr>
          <w:rStyle w:val="dash041e005f0431005f044b005f0447005f043d005f044b005f0439005f005fchar1char1"/>
        </w:rPr>
        <w:t>сформированность</w:t>
      </w:r>
      <w:proofErr w:type="spellEnd"/>
      <w:r w:rsidRPr="00A31DFC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</w:t>
      </w:r>
      <w:r w:rsidRPr="00A31DFC">
        <w:rPr>
          <w:rStyle w:val="dash041e005f0431005f044b005f0447005f043d005f044b005f0439005f005fchar1char1"/>
        </w:rPr>
        <w:lastRenderedPageBreak/>
        <w:t xml:space="preserve">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A31DFC">
        <w:rPr>
          <w:rStyle w:val="dash041e005f0431005f044b005f0447005f043d005f044b005f0439005f005fchar1char1"/>
        </w:rPr>
        <w:t>Сформированность</w:t>
      </w:r>
      <w:proofErr w:type="spellEnd"/>
      <w:r w:rsidRPr="00A31DFC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A22FB" w:rsidRPr="00A31DFC" w:rsidRDefault="00CA22FB" w:rsidP="00CA22FB">
      <w:pPr>
        <w:ind w:firstLine="709"/>
        <w:jc w:val="both"/>
        <w:rPr>
          <w:rStyle w:val="dash041e005f0431005f044b005f0447005f043d005f044b005f0439005f005fchar1char1"/>
        </w:rPr>
      </w:pPr>
      <w:r w:rsidRPr="00A31DFC">
        <w:rPr>
          <w:rStyle w:val="dash041e005f0431005f044b005f0447005f043d005f044b005f0439005f005fchar1char1"/>
        </w:rPr>
        <w:t xml:space="preserve">4. </w:t>
      </w:r>
      <w:proofErr w:type="spellStart"/>
      <w:r w:rsidRPr="00A31DFC">
        <w:rPr>
          <w:rStyle w:val="dash041e005f0431005f044b005f0447005f043d005f044b005f0439005f005fchar1char1"/>
        </w:rPr>
        <w:t>Сформированность</w:t>
      </w:r>
      <w:proofErr w:type="spellEnd"/>
      <w:r w:rsidRPr="00A31DFC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A22FB" w:rsidRPr="00A31DFC" w:rsidRDefault="00CA22FB" w:rsidP="00CA22FB">
      <w:pPr>
        <w:ind w:firstLine="709"/>
        <w:jc w:val="both"/>
        <w:rPr>
          <w:rStyle w:val="dash041e005f0431005f044b005f0447005f043d005f044b005f0439005f005fchar1char1"/>
        </w:rPr>
      </w:pPr>
      <w:r w:rsidRPr="00A31DFC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31DFC">
        <w:rPr>
          <w:rStyle w:val="dash041e005f0431005f044b005f0447005f043d005f044b005f0439005f005fchar1char1"/>
        </w:rPr>
        <w:t>конвенционирования</w:t>
      </w:r>
      <w:proofErr w:type="spellEnd"/>
      <w:r w:rsidRPr="00A31DFC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CA22FB" w:rsidRPr="00A31DFC" w:rsidRDefault="00CA22FB" w:rsidP="00CA22FB">
      <w:pPr>
        <w:ind w:firstLine="709"/>
        <w:jc w:val="both"/>
        <w:rPr>
          <w:rStyle w:val="dash041e005f0431005f044b005f0447005f043d005f044b005f0439005f005fchar1char1"/>
        </w:rPr>
      </w:pPr>
      <w:r w:rsidRPr="00A31DFC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Участие в лицейском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A31DFC">
        <w:rPr>
          <w:rStyle w:val="dash041e005f0431005f044b005f0447005f043d005f044b005f0439005f005fchar1char1"/>
        </w:rPr>
        <w:t>интериоризация</w:t>
      </w:r>
      <w:proofErr w:type="spellEnd"/>
      <w:r w:rsidRPr="00A31DFC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A22FB" w:rsidRPr="00A31DFC" w:rsidRDefault="00CA22FB" w:rsidP="00D33484">
      <w:pPr>
        <w:ind w:firstLine="709"/>
        <w:jc w:val="both"/>
        <w:rPr>
          <w:rStyle w:val="dash041e005f0431005f044b005f0447005f043d005f044b005f0439005f005fchar1char1"/>
        </w:rPr>
      </w:pPr>
      <w:r w:rsidRPr="00A31DFC">
        <w:rPr>
          <w:rStyle w:val="dash041e005f0431005f044b005f0447005f043d005f044b005f0439005f005fchar1char1"/>
        </w:rPr>
        <w:t xml:space="preserve">7. </w:t>
      </w:r>
      <w:proofErr w:type="spellStart"/>
      <w:r w:rsidRPr="00A31DFC">
        <w:rPr>
          <w:rStyle w:val="dash041e005f0431005f044b005f0447005f043d005f044b005f0439005f005fchar1char1"/>
        </w:rPr>
        <w:t>Сформированность</w:t>
      </w:r>
      <w:proofErr w:type="spellEnd"/>
      <w:r w:rsidRPr="00A31DFC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A31DFC">
        <w:rPr>
          <w:rStyle w:val="dash041e005f0431005f044b005f0447005f043d005f044b005f0439005f005fchar1char1"/>
        </w:rPr>
        <w:t>интериоризация</w:t>
      </w:r>
      <w:proofErr w:type="spellEnd"/>
      <w:r w:rsidRPr="00A31DF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A22FB" w:rsidRPr="00A31DFC" w:rsidRDefault="00D33484" w:rsidP="00CA22FB">
      <w:pPr>
        <w:ind w:firstLine="709"/>
        <w:jc w:val="both"/>
      </w:pPr>
      <w:r>
        <w:rPr>
          <w:rStyle w:val="dash041e005f0431005f044b005f0447005f043d005f044b005f0439005f005fchar1char1"/>
        </w:rPr>
        <w:t>8</w:t>
      </w:r>
      <w:r w:rsidR="00CA22FB" w:rsidRPr="00A31DFC">
        <w:rPr>
          <w:rStyle w:val="dash041e005f0431005f044b005f0447005f043d005f044b005f0439005f005fchar1char1"/>
        </w:rPr>
        <w:t xml:space="preserve">. </w:t>
      </w:r>
      <w:proofErr w:type="spellStart"/>
      <w:r w:rsidR="00CA22FB" w:rsidRPr="00A31DFC">
        <w:rPr>
          <w:rStyle w:val="dash041e005f0431005f044b005f0447005f043d005f044b005f0439005f005fchar1char1"/>
        </w:rPr>
        <w:t>Сформированность</w:t>
      </w:r>
      <w:proofErr w:type="spellEnd"/>
      <w:r w:rsidR="00CA22FB" w:rsidRPr="00A31DFC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A22FB" w:rsidRDefault="00CA22FB" w:rsidP="00CA22FB">
      <w:pPr>
        <w:spacing w:line="230" w:lineRule="exact"/>
        <w:ind w:firstLine="397"/>
        <w:rPr>
          <w:b/>
        </w:rPr>
      </w:pPr>
    </w:p>
    <w:p w:rsidR="00CA22FB" w:rsidRDefault="00CA22FB" w:rsidP="00CA22FB">
      <w:pPr>
        <w:spacing w:line="230" w:lineRule="exact"/>
        <w:ind w:firstLine="397"/>
        <w:rPr>
          <w:b/>
        </w:rPr>
      </w:pPr>
    </w:p>
    <w:p w:rsidR="00CA22FB" w:rsidRDefault="00CA22FB" w:rsidP="00CA22FB">
      <w:pPr>
        <w:spacing w:line="230" w:lineRule="exact"/>
        <w:ind w:firstLine="397"/>
        <w:rPr>
          <w:b/>
        </w:rPr>
      </w:pPr>
    </w:p>
    <w:p w:rsidR="00D33484" w:rsidRDefault="00D33484" w:rsidP="00CA22FB">
      <w:pPr>
        <w:spacing w:line="230" w:lineRule="exact"/>
        <w:ind w:firstLine="397"/>
        <w:rPr>
          <w:b/>
        </w:rPr>
      </w:pPr>
    </w:p>
    <w:p w:rsidR="00CA22FB" w:rsidRPr="00CA7C09" w:rsidRDefault="00CA22FB" w:rsidP="00CA22FB">
      <w:pPr>
        <w:pStyle w:val="a4"/>
        <w:shd w:val="clear" w:color="auto" w:fill="FFFFFF"/>
        <w:spacing w:before="0" w:beforeAutospacing="0" w:after="225" w:afterAutospacing="0"/>
      </w:pPr>
      <w:r w:rsidRPr="00CA7C09">
        <w:t xml:space="preserve">Метапредметные результаты: </w:t>
      </w:r>
    </w:p>
    <w:p w:rsidR="00CA22FB" w:rsidRPr="00CA7C09" w:rsidRDefault="00CA22FB" w:rsidP="00CA22FB">
      <w:pPr>
        <w:pStyle w:val="a4"/>
        <w:shd w:val="clear" w:color="auto" w:fill="FFFFFF"/>
        <w:spacing w:before="0" w:beforeAutospacing="0" w:after="0" w:afterAutospacing="0"/>
      </w:pPr>
      <w:r w:rsidRPr="00CA7C09">
        <w:rPr>
          <w:b/>
          <w:bCs/>
        </w:rPr>
        <w:t>Межпредметные понятия</w:t>
      </w:r>
    </w:p>
    <w:p w:rsidR="00CA22FB" w:rsidRPr="00CA7C09" w:rsidRDefault="00CA22FB" w:rsidP="00CA22FB">
      <w:pPr>
        <w:pStyle w:val="a4"/>
        <w:shd w:val="clear" w:color="auto" w:fill="FFFFFF"/>
        <w:spacing w:before="0" w:beforeAutospacing="0" w:after="225" w:afterAutospacing="0"/>
      </w:pPr>
      <w:r w:rsidRPr="00CA7C09">
        <w:lastRenderedPageBreak/>
        <w:t>    </w:t>
      </w:r>
    </w:p>
    <w:p w:rsidR="00CA22FB" w:rsidRPr="00CA7C09" w:rsidRDefault="00CA22FB" w:rsidP="00CA22FB">
      <w:pPr>
        <w:pStyle w:val="a4"/>
        <w:shd w:val="clear" w:color="auto" w:fill="FFFFFF"/>
        <w:spacing w:before="0" w:beforeAutospacing="0" w:after="225" w:afterAutospacing="0"/>
      </w:pPr>
      <w:r w:rsidRPr="00CA7C09">
        <w:t>   При изучении ОБЖ обучающиеся усовершенствуют приобретённые на первом уровне </w:t>
      </w:r>
      <w:r w:rsidRPr="00CA7C09">
        <w:rPr>
          <w:b/>
          <w:bCs/>
        </w:rPr>
        <w:t>навыки работы с информацией</w:t>
      </w:r>
      <w:r w:rsidRPr="00CA7C09"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A22FB" w:rsidRPr="00CA7C09" w:rsidRDefault="00CA22FB" w:rsidP="00CA22FB">
      <w:pPr>
        <w:pStyle w:val="a4"/>
        <w:shd w:val="clear" w:color="auto" w:fill="FFFFFF"/>
        <w:spacing w:before="0" w:beforeAutospacing="0" w:after="225" w:afterAutospacing="0"/>
      </w:pPr>
      <w:r w:rsidRPr="00CA7C09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A22FB" w:rsidRPr="00CA7C09" w:rsidRDefault="00CA22FB" w:rsidP="00CA22FB">
      <w:pPr>
        <w:pStyle w:val="a4"/>
        <w:shd w:val="clear" w:color="auto" w:fill="FFFFFF"/>
        <w:spacing w:before="0" w:beforeAutospacing="0" w:after="225" w:afterAutospacing="0"/>
      </w:pPr>
      <w:r w:rsidRPr="00CA7C09"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A22FB" w:rsidRPr="00CA7C09" w:rsidRDefault="00CA22FB" w:rsidP="00CA22FB">
      <w:pPr>
        <w:pStyle w:val="a4"/>
        <w:shd w:val="clear" w:color="auto" w:fill="FFFFFF"/>
        <w:spacing w:before="0" w:beforeAutospacing="0" w:after="225" w:afterAutospacing="0"/>
      </w:pPr>
      <w:r w:rsidRPr="00CA7C09">
        <w:t>• заполнять и дополнять таблицы, схемы, диаграммы, тексты.</w:t>
      </w:r>
    </w:p>
    <w:p w:rsidR="00CA22FB" w:rsidRPr="00CA7C09" w:rsidRDefault="00CA22FB" w:rsidP="00CA22FB">
      <w:pPr>
        <w:pStyle w:val="a4"/>
        <w:shd w:val="clear" w:color="auto" w:fill="FFFFFF"/>
        <w:spacing w:before="0" w:beforeAutospacing="0" w:after="0" w:afterAutospacing="0"/>
      </w:pPr>
      <w:r w:rsidRPr="00CA7C09">
        <w:t>В ходе изучения ОБЖ предметов обучающиеся </w:t>
      </w:r>
      <w:r w:rsidRPr="00CA7C09">
        <w:rPr>
          <w:b/>
          <w:bCs/>
        </w:rPr>
        <w:t>приобретут опыт проектной деятельности</w:t>
      </w:r>
      <w:r w:rsidRPr="00CA7C09"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A22FB" w:rsidRPr="00CA7C09" w:rsidRDefault="00CA22FB" w:rsidP="00CA22FB">
      <w:pPr>
        <w:pStyle w:val="a4"/>
        <w:shd w:val="clear" w:color="auto" w:fill="FFFFFF"/>
        <w:spacing w:before="0" w:beforeAutospacing="0" w:after="225" w:afterAutospacing="0"/>
      </w:pPr>
      <w:r w:rsidRPr="00CA7C09">
        <w:t xml:space="preserve">Перечень ключевых </w:t>
      </w:r>
      <w:proofErr w:type="spellStart"/>
      <w:r w:rsidRPr="00CA7C09">
        <w:t>межпредметных</w:t>
      </w:r>
      <w:proofErr w:type="spellEnd"/>
      <w:r w:rsidRPr="00CA7C09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CA22FB" w:rsidRPr="00CA7C09" w:rsidRDefault="00CA22FB" w:rsidP="00CA22FB">
      <w:pPr>
        <w:pStyle w:val="a4"/>
        <w:shd w:val="clear" w:color="auto" w:fill="FFFFFF"/>
        <w:spacing w:before="0" w:beforeAutospacing="0" w:after="0" w:afterAutospacing="0"/>
      </w:pPr>
      <w:r w:rsidRPr="00CA7C09">
        <w:rPr>
          <w:b/>
          <w:bCs/>
        </w:rPr>
        <w:t>Регулятивные УУД</w:t>
      </w:r>
    </w:p>
    <w:p w:rsidR="00CA22FB" w:rsidRPr="00CA7C09" w:rsidRDefault="00CA22FB" w:rsidP="00CA22FB">
      <w:pPr>
        <w:numPr>
          <w:ilvl w:val="0"/>
          <w:numId w:val="19"/>
        </w:numPr>
        <w:shd w:val="clear" w:color="auto" w:fill="FFFFFF"/>
        <w:ind w:left="300"/>
      </w:pPr>
      <w:r w:rsidRPr="00CA7C09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A22FB" w:rsidRPr="00CA7C09" w:rsidRDefault="00CA22FB" w:rsidP="00CA22FB">
      <w:pPr>
        <w:numPr>
          <w:ilvl w:val="0"/>
          <w:numId w:val="20"/>
        </w:numPr>
        <w:shd w:val="clear" w:color="auto" w:fill="FFFFFF"/>
        <w:ind w:left="300"/>
      </w:pPr>
      <w:r w:rsidRPr="00CA7C09">
        <w:t>анализировать существующие и планировать будущие образовательные результаты;</w:t>
      </w:r>
    </w:p>
    <w:p w:rsidR="00CA22FB" w:rsidRPr="00CA7C09" w:rsidRDefault="00CA22FB" w:rsidP="00CA22FB">
      <w:pPr>
        <w:numPr>
          <w:ilvl w:val="0"/>
          <w:numId w:val="20"/>
        </w:numPr>
        <w:shd w:val="clear" w:color="auto" w:fill="FFFFFF"/>
        <w:ind w:left="300"/>
      </w:pPr>
      <w:r w:rsidRPr="00CA7C09">
        <w:t>идентифицировать собственные проблемы и определять главную проблему;</w:t>
      </w:r>
    </w:p>
    <w:p w:rsidR="00CA22FB" w:rsidRPr="00CA7C09" w:rsidRDefault="00CA22FB" w:rsidP="00CA22FB">
      <w:pPr>
        <w:numPr>
          <w:ilvl w:val="0"/>
          <w:numId w:val="20"/>
        </w:numPr>
        <w:shd w:val="clear" w:color="auto" w:fill="FFFFFF"/>
        <w:ind w:left="300"/>
      </w:pPr>
      <w:r w:rsidRPr="00CA7C09">
        <w:t>выдвигать версии решения проблемы, формулировать гипотезы, предвосхищать конечный результат;</w:t>
      </w:r>
    </w:p>
    <w:p w:rsidR="00CA22FB" w:rsidRPr="00CA7C09" w:rsidRDefault="00CA22FB" w:rsidP="00CA22FB">
      <w:pPr>
        <w:numPr>
          <w:ilvl w:val="0"/>
          <w:numId w:val="20"/>
        </w:numPr>
        <w:shd w:val="clear" w:color="auto" w:fill="FFFFFF"/>
        <w:ind w:left="300"/>
      </w:pPr>
      <w:r w:rsidRPr="00CA7C09">
        <w:t>ставить цель деятельности на основе определенной проблемы и существующих возможностей;</w:t>
      </w:r>
    </w:p>
    <w:p w:rsidR="00CA22FB" w:rsidRPr="00CA7C09" w:rsidRDefault="00CA22FB" w:rsidP="00CA22FB">
      <w:pPr>
        <w:numPr>
          <w:ilvl w:val="0"/>
          <w:numId w:val="20"/>
        </w:numPr>
        <w:shd w:val="clear" w:color="auto" w:fill="FFFFFF"/>
        <w:ind w:left="300"/>
      </w:pPr>
      <w:r w:rsidRPr="00CA7C09">
        <w:t>формулировать учебные задачи как шаги достижения поставленной цели деятельности;</w:t>
      </w:r>
    </w:p>
    <w:p w:rsidR="00CA22FB" w:rsidRPr="00CA7C09" w:rsidRDefault="00CA22FB" w:rsidP="00CA22FB">
      <w:pPr>
        <w:numPr>
          <w:ilvl w:val="0"/>
          <w:numId w:val="20"/>
        </w:numPr>
        <w:shd w:val="clear" w:color="auto" w:fill="FFFFFF"/>
        <w:ind w:left="300"/>
      </w:pPr>
      <w:r w:rsidRPr="00CA7C09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A22FB" w:rsidRPr="00CA7C09" w:rsidRDefault="00CA22FB" w:rsidP="00CA22FB">
      <w:pPr>
        <w:numPr>
          <w:ilvl w:val="0"/>
          <w:numId w:val="21"/>
        </w:numPr>
        <w:shd w:val="clear" w:color="auto" w:fill="FFFFFF"/>
        <w:ind w:left="300"/>
      </w:pPr>
      <w:r w:rsidRPr="00CA7C09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A22FB" w:rsidRPr="00CA7C09" w:rsidRDefault="00CA22FB" w:rsidP="00CA22FB">
      <w:pPr>
        <w:numPr>
          <w:ilvl w:val="0"/>
          <w:numId w:val="22"/>
        </w:numPr>
        <w:shd w:val="clear" w:color="auto" w:fill="FFFFFF"/>
        <w:ind w:left="300"/>
      </w:pPr>
      <w:r w:rsidRPr="00CA7C09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A22FB" w:rsidRPr="00CA7C09" w:rsidRDefault="00CA22FB" w:rsidP="00CA22FB">
      <w:pPr>
        <w:numPr>
          <w:ilvl w:val="0"/>
          <w:numId w:val="22"/>
        </w:numPr>
        <w:shd w:val="clear" w:color="auto" w:fill="FFFFFF"/>
        <w:ind w:left="300"/>
      </w:pPr>
      <w:r w:rsidRPr="00CA7C09"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CA22FB" w:rsidRPr="00CA7C09" w:rsidRDefault="00CA22FB" w:rsidP="00CA22FB">
      <w:pPr>
        <w:numPr>
          <w:ilvl w:val="0"/>
          <w:numId w:val="22"/>
        </w:numPr>
        <w:shd w:val="clear" w:color="auto" w:fill="FFFFFF"/>
        <w:ind w:left="300"/>
      </w:pPr>
      <w:r w:rsidRPr="00CA7C09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A22FB" w:rsidRPr="00CA7C09" w:rsidRDefault="00CA22FB" w:rsidP="00CA22FB">
      <w:pPr>
        <w:numPr>
          <w:ilvl w:val="0"/>
          <w:numId w:val="22"/>
        </w:numPr>
        <w:shd w:val="clear" w:color="auto" w:fill="FFFFFF"/>
        <w:ind w:left="300"/>
      </w:pPr>
      <w:r w:rsidRPr="00CA7C09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A22FB" w:rsidRPr="00CA7C09" w:rsidRDefault="00CA22FB" w:rsidP="00CA22FB">
      <w:pPr>
        <w:numPr>
          <w:ilvl w:val="0"/>
          <w:numId w:val="22"/>
        </w:numPr>
        <w:shd w:val="clear" w:color="auto" w:fill="FFFFFF"/>
        <w:ind w:left="300"/>
      </w:pPr>
      <w:r w:rsidRPr="00CA7C09">
        <w:t>выбирать из предложенных вариантов и самостоятельно искать средства/ресурсы для решения задачи/достижения цели;</w:t>
      </w:r>
    </w:p>
    <w:p w:rsidR="00CA22FB" w:rsidRPr="00CA7C09" w:rsidRDefault="00CA22FB" w:rsidP="00CA22FB">
      <w:pPr>
        <w:numPr>
          <w:ilvl w:val="0"/>
          <w:numId w:val="22"/>
        </w:numPr>
        <w:shd w:val="clear" w:color="auto" w:fill="FFFFFF"/>
        <w:ind w:left="300"/>
      </w:pPr>
      <w:r w:rsidRPr="00CA7C09">
        <w:t>составлять план решения проблемы (выполнения проекта, проведения исследования);</w:t>
      </w:r>
    </w:p>
    <w:p w:rsidR="00CA22FB" w:rsidRPr="00CA7C09" w:rsidRDefault="00CA22FB" w:rsidP="00CA22FB">
      <w:pPr>
        <w:numPr>
          <w:ilvl w:val="0"/>
          <w:numId w:val="22"/>
        </w:numPr>
        <w:shd w:val="clear" w:color="auto" w:fill="FFFFFF"/>
        <w:ind w:left="300"/>
      </w:pPr>
      <w:r w:rsidRPr="00CA7C09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A22FB" w:rsidRPr="00CA7C09" w:rsidRDefault="00CA22FB" w:rsidP="00CA22FB">
      <w:pPr>
        <w:numPr>
          <w:ilvl w:val="0"/>
          <w:numId w:val="22"/>
        </w:numPr>
        <w:shd w:val="clear" w:color="auto" w:fill="FFFFFF"/>
        <w:ind w:left="300"/>
      </w:pPr>
      <w:r w:rsidRPr="00CA7C09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A22FB" w:rsidRPr="00CA7C09" w:rsidRDefault="00CA22FB" w:rsidP="00CA22FB">
      <w:pPr>
        <w:numPr>
          <w:ilvl w:val="0"/>
          <w:numId w:val="22"/>
        </w:numPr>
        <w:shd w:val="clear" w:color="auto" w:fill="FFFFFF"/>
        <w:ind w:left="300"/>
      </w:pPr>
      <w:r w:rsidRPr="00CA7C09">
        <w:t>планировать и корректировать свою индивидуальную образовательную траекторию.</w:t>
      </w:r>
    </w:p>
    <w:p w:rsidR="00CA22FB" w:rsidRPr="00CA7C09" w:rsidRDefault="00CA22FB" w:rsidP="00CA22FB">
      <w:pPr>
        <w:numPr>
          <w:ilvl w:val="0"/>
          <w:numId w:val="23"/>
        </w:numPr>
        <w:shd w:val="clear" w:color="auto" w:fill="FFFFFF"/>
        <w:ind w:left="300"/>
      </w:pPr>
      <w:r w:rsidRPr="00CA7C09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A22FB" w:rsidRPr="00CA7C09" w:rsidRDefault="00CA22FB" w:rsidP="00CA22FB">
      <w:pPr>
        <w:numPr>
          <w:ilvl w:val="0"/>
          <w:numId w:val="24"/>
        </w:numPr>
        <w:shd w:val="clear" w:color="auto" w:fill="FFFFFF"/>
        <w:ind w:left="300"/>
      </w:pPr>
      <w:r w:rsidRPr="00CA7C09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A22FB" w:rsidRPr="00CA7C09" w:rsidRDefault="00CA22FB" w:rsidP="00CA22FB">
      <w:pPr>
        <w:numPr>
          <w:ilvl w:val="0"/>
          <w:numId w:val="24"/>
        </w:numPr>
        <w:shd w:val="clear" w:color="auto" w:fill="FFFFFF"/>
        <w:ind w:left="300"/>
      </w:pPr>
      <w:r w:rsidRPr="00CA7C09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A22FB" w:rsidRPr="00CA7C09" w:rsidRDefault="00CA22FB" w:rsidP="00CA22FB">
      <w:pPr>
        <w:numPr>
          <w:ilvl w:val="0"/>
          <w:numId w:val="24"/>
        </w:numPr>
        <w:shd w:val="clear" w:color="auto" w:fill="FFFFFF"/>
        <w:ind w:left="300"/>
      </w:pPr>
      <w:r w:rsidRPr="00CA7C09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A22FB" w:rsidRPr="00CA7C09" w:rsidRDefault="00CA22FB" w:rsidP="00CA22FB">
      <w:pPr>
        <w:numPr>
          <w:ilvl w:val="0"/>
          <w:numId w:val="24"/>
        </w:numPr>
        <w:shd w:val="clear" w:color="auto" w:fill="FFFFFF"/>
        <w:ind w:left="300"/>
      </w:pPr>
      <w:r w:rsidRPr="00CA7C09">
        <w:t>оценивать свою деятельность, аргументируя причины достижения или отсутствия планируемого результата;</w:t>
      </w:r>
    </w:p>
    <w:p w:rsidR="00CA22FB" w:rsidRPr="00CA7C09" w:rsidRDefault="00CA22FB" w:rsidP="00CA22FB">
      <w:pPr>
        <w:numPr>
          <w:ilvl w:val="0"/>
          <w:numId w:val="24"/>
        </w:numPr>
        <w:shd w:val="clear" w:color="auto" w:fill="FFFFFF"/>
        <w:ind w:left="300"/>
      </w:pPr>
      <w:r w:rsidRPr="00CA7C09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A22FB" w:rsidRPr="00CA7C09" w:rsidRDefault="00CA22FB" w:rsidP="00CA22FB">
      <w:pPr>
        <w:numPr>
          <w:ilvl w:val="0"/>
          <w:numId w:val="24"/>
        </w:numPr>
        <w:shd w:val="clear" w:color="auto" w:fill="FFFFFF"/>
        <w:ind w:left="300"/>
      </w:pPr>
      <w:r w:rsidRPr="00CA7C09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A22FB" w:rsidRPr="00CA7C09" w:rsidRDefault="00CA22FB" w:rsidP="00CA22FB">
      <w:pPr>
        <w:numPr>
          <w:ilvl w:val="0"/>
          <w:numId w:val="24"/>
        </w:numPr>
        <w:shd w:val="clear" w:color="auto" w:fill="FFFFFF"/>
        <w:ind w:left="300"/>
      </w:pPr>
      <w:r w:rsidRPr="00CA7C09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A22FB" w:rsidRPr="00CA7C09" w:rsidRDefault="00CA22FB" w:rsidP="00CA22FB">
      <w:pPr>
        <w:numPr>
          <w:ilvl w:val="0"/>
          <w:numId w:val="24"/>
        </w:numPr>
        <w:shd w:val="clear" w:color="auto" w:fill="FFFFFF"/>
        <w:ind w:left="300"/>
      </w:pPr>
      <w:r w:rsidRPr="00CA7C09">
        <w:t>сверять свои действия с целью и, при необходимости, исправлять ошибки самостоятельно.</w:t>
      </w:r>
    </w:p>
    <w:p w:rsidR="00CA22FB" w:rsidRPr="00CA7C09" w:rsidRDefault="00CA22FB" w:rsidP="00CA22FB">
      <w:pPr>
        <w:numPr>
          <w:ilvl w:val="0"/>
          <w:numId w:val="25"/>
        </w:numPr>
        <w:shd w:val="clear" w:color="auto" w:fill="FFFFFF"/>
        <w:ind w:left="300"/>
      </w:pPr>
      <w:r w:rsidRPr="00CA7C09">
        <w:t>Умение оценивать правильность выполнения учебной задачи, собственные возможности ее решения. Обучающийся сможет:</w:t>
      </w:r>
    </w:p>
    <w:p w:rsidR="00CA22FB" w:rsidRPr="00CA7C09" w:rsidRDefault="00CA22FB" w:rsidP="00CA22FB">
      <w:pPr>
        <w:numPr>
          <w:ilvl w:val="0"/>
          <w:numId w:val="26"/>
        </w:numPr>
        <w:shd w:val="clear" w:color="auto" w:fill="FFFFFF"/>
        <w:ind w:left="300"/>
      </w:pPr>
      <w:r w:rsidRPr="00CA7C09">
        <w:t>определять критерии правильности (корректности) выполнения учебной задачи;</w:t>
      </w:r>
    </w:p>
    <w:p w:rsidR="00CA22FB" w:rsidRPr="00CA7C09" w:rsidRDefault="00CA22FB" w:rsidP="00CA22FB">
      <w:pPr>
        <w:numPr>
          <w:ilvl w:val="0"/>
          <w:numId w:val="26"/>
        </w:numPr>
        <w:shd w:val="clear" w:color="auto" w:fill="FFFFFF"/>
        <w:ind w:left="300"/>
      </w:pPr>
      <w:r w:rsidRPr="00CA7C09">
        <w:t>анализировать и обосновывать применение соответствующего инструментария для выполнения учебной задачи;</w:t>
      </w:r>
    </w:p>
    <w:p w:rsidR="00CA22FB" w:rsidRPr="00CA7C09" w:rsidRDefault="00CA22FB" w:rsidP="00CA22FB">
      <w:pPr>
        <w:numPr>
          <w:ilvl w:val="0"/>
          <w:numId w:val="26"/>
        </w:numPr>
        <w:shd w:val="clear" w:color="auto" w:fill="FFFFFF"/>
        <w:ind w:left="300"/>
      </w:pPr>
      <w:r w:rsidRPr="00CA7C09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A22FB" w:rsidRPr="00CA7C09" w:rsidRDefault="00CA22FB" w:rsidP="00CA22FB">
      <w:pPr>
        <w:numPr>
          <w:ilvl w:val="0"/>
          <w:numId w:val="26"/>
        </w:numPr>
        <w:shd w:val="clear" w:color="auto" w:fill="FFFFFF"/>
        <w:ind w:left="300"/>
      </w:pPr>
      <w:r w:rsidRPr="00CA7C09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A22FB" w:rsidRPr="00CA7C09" w:rsidRDefault="00CA22FB" w:rsidP="00CA22FB">
      <w:pPr>
        <w:numPr>
          <w:ilvl w:val="0"/>
          <w:numId w:val="26"/>
        </w:numPr>
        <w:shd w:val="clear" w:color="auto" w:fill="FFFFFF"/>
        <w:ind w:left="300"/>
      </w:pPr>
      <w:r w:rsidRPr="00CA7C09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A22FB" w:rsidRPr="00CA7C09" w:rsidRDefault="00CA22FB" w:rsidP="00CA22FB">
      <w:pPr>
        <w:numPr>
          <w:ilvl w:val="0"/>
          <w:numId w:val="26"/>
        </w:numPr>
        <w:shd w:val="clear" w:color="auto" w:fill="FFFFFF"/>
        <w:ind w:left="300"/>
      </w:pPr>
      <w:r w:rsidRPr="00CA7C09">
        <w:t>фиксировать и анализировать динамику собственных образовательных результатов.</w:t>
      </w:r>
    </w:p>
    <w:p w:rsidR="00CA22FB" w:rsidRPr="00CA7C09" w:rsidRDefault="00CA22FB" w:rsidP="00CA22FB">
      <w:pPr>
        <w:numPr>
          <w:ilvl w:val="0"/>
          <w:numId w:val="27"/>
        </w:numPr>
        <w:shd w:val="clear" w:color="auto" w:fill="FFFFFF"/>
        <w:ind w:left="300"/>
      </w:pPr>
      <w:r w:rsidRPr="00CA7C09">
        <w:lastRenderedPageBreak/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CA22FB" w:rsidRPr="00CA7C09" w:rsidRDefault="00CA22FB" w:rsidP="00CA22FB">
      <w:pPr>
        <w:numPr>
          <w:ilvl w:val="0"/>
          <w:numId w:val="28"/>
        </w:numPr>
        <w:shd w:val="clear" w:color="auto" w:fill="FFFFFF"/>
        <w:ind w:left="300"/>
      </w:pPr>
      <w:r w:rsidRPr="00CA7C09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A22FB" w:rsidRPr="00CA7C09" w:rsidRDefault="00CA22FB" w:rsidP="00CA22FB">
      <w:pPr>
        <w:numPr>
          <w:ilvl w:val="0"/>
          <w:numId w:val="28"/>
        </w:numPr>
        <w:shd w:val="clear" w:color="auto" w:fill="FFFFFF"/>
        <w:ind w:left="300"/>
      </w:pPr>
      <w:r w:rsidRPr="00CA7C09">
        <w:t>соотносить реальные и планируемые результаты индивидуальной образовательной деятельности и делать выводы;</w:t>
      </w:r>
    </w:p>
    <w:p w:rsidR="00CA22FB" w:rsidRPr="00CA7C09" w:rsidRDefault="00CA22FB" w:rsidP="00CA22FB">
      <w:pPr>
        <w:numPr>
          <w:ilvl w:val="0"/>
          <w:numId w:val="28"/>
        </w:numPr>
        <w:shd w:val="clear" w:color="auto" w:fill="FFFFFF"/>
        <w:ind w:left="300"/>
      </w:pPr>
      <w:r w:rsidRPr="00CA7C09">
        <w:t>принимать решение в учебной ситуации и нести за него ответственность;</w:t>
      </w:r>
    </w:p>
    <w:p w:rsidR="00CA22FB" w:rsidRPr="00CA7C09" w:rsidRDefault="00CA22FB" w:rsidP="00CA22FB">
      <w:pPr>
        <w:numPr>
          <w:ilvl w:val="0"/>
          <w:numId w:val="28"/>
        </w:numPr>
        <w:shd w:val="clear" w:color="auto" w:fill="FFFFFF"/>
        <w:ind w:left="300"/>
      </w:pPr>
      <w:r w:rsidRPr="00CA7C09">
        <w:t>самостоятельно определять причины своего успеха или неуспеха и находить способы выхода из ситуации неуспеха;</w:t>
      </w:r>
    </w:p>
    <w:p w:rsidR="00CA22FB" w:rsidRPr="00CA7C09" w:rsidRDefault="00CA22FB" w:rsidP="00CA22FB">
      <w:pPr>
        <w:numPr>
          <w:ilvl w:val="0"/>
          <w:numId w:val="28"/>
        </w:numPr>
        <w:shd w:val="clear" w:color="auto" w:fill="FFFFFF"/>
        <w:ind w:left="300"/>
      </w:pPr>
      <w:r w:rsidRPr="00CA7C09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A22FB" w:rsidRPr="00CA7C09" w:rsidRDefault="00CA22FB" w:rsidP="00CA22FB">
      <w:pPr>
        <w:numPr>
          <w:ilvl w:val="0"/>
          <w:numId w:val="28"/>
        </w:numPr>
        <w:shd w:val="clear" w:color="auto" w:fill="FFFFFF"/>
        <w:ind w:left="300"/>
      </w:pPr>
      <w:r w:rsidRPr="00CA7C09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A22FB" w:rsidRPr="00CA7C09" w:rsidRDefault="00CA22FB" w:rsidP="00CA22FB">
      <w:pPr>
        <w:pStyle w:val="a4"/>
        <w:shd w:val="clear" w:color="auto" w:fill="FFFFFF"/>
        <w:spacing w:before="0" w:beforeAutospacing="0" w:after="0" w:afterAutospacing="0"/>
      </w:pPr>
      <w:r w:rsidRPr="00CA7C09">
        <w:rPr>
          <w:b/>
          <w:bCs/>
        </w:rPr>
        <w:t>Познавательные УУД</w:t>
      </w:r>
    </w:p>
    <w:p w:rsidR="00CA22FB" w:rsidRPr="00CA7C09" w:rsidRDefault="00CA22FB" w:rsidP="00CA22FB">
      <w:pPr>
        <w:numPr>
          <w:ilvl w:val="0"/>
          <w:numId w:val="29"/>
        </w:numPr>
        <w:shd w:val="clear" w:color="auto" w:fill="FFFFFF"/>
        <w:ind w:left="300"/>
      </w:pPr>
      <w:r w:rsidRPr="00CA7C09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A22FB" w:rsidRPr="00CA7C09" w:rsidRDefault="00CA22FB" w:rsidP="00CA22FB">
      <w:pPr>
        <w:numPr>
          <w:ilvl w:val="0"/>
          <w:numId w:val="30"/>
        </w:numPr>
        <w:shd w:val="clear" w:color="auto" w:fill="FFFFFF"/>
        <w:ind w:left="300"/>
      </w:pPr>
      <w:r w:rsidRPr="00CA7C09">
        <w:t>подбирать слова, соподчиненные ключевому слову, определяющие его признаки и свойства;</w:t>
      </w:r>
    </w:p>
    <w:p w:rsidR="00CA22FB" w:rsidRPr="00CA7C09" w:rsidRDefault="00CA22FB" w:rsidP="00CA22FB">
      <w:pPr>
        <w:numPr>
          <w:ilvl w:val="0"/>
          <w:numId w:val="30"/>
        </w:numPr>
        <w:shd w:val="clear" w:color="auto" w:fill="FFFFFF"/>
        <w:ind w:left="300"/>
      </w:pPr>
      <w:r w:rsidRPr="00CA7C09">
        <w:t>выстраивать логическую цепочку, состоящую из ключевого слова и соподчиненных ему слов;</w:t>
      </w:r>
    </w:p>
    <w:p w:rsidR="00CA22FB" w:rsidRPr="00CA7C09" w:rsidRDefault="00CA22FB" w:rsidP="00CA22FB">
      <w:pPr>
        <w:numPr>
          <w:ilvl w:val="0"/>
          <w:numId w:val="30"/>
        </w:numPr>
        <w:shd w:val="clear" w:color="auto" w:fill="FFFFFF"/>
        <w:ind w:left="300"/>
      </w:pPr>
      <w:r w:rsidRPr="00CA7C09">
        <w:t>выделять общий признак двух или нескольких предметов, или явлений и объяснять их сходство;</w:t>
      </w:r>
    </w:p>
    <w:p w:rsidR="00CA22FB" w:rsidRPr="00CA7C09" w:rsidRDefault="00CA22FB" w:rsidP="00CA22FB">
      <w:pPr>
        <w:numPr>
          <w:ilvl w:val="0"/>
          <w:numId w:val="30"/>
        </w:numPr>
        <w:shd w:val="clear" w:color="auto" w:fill="FFFFFF"/>
        <w:ind w:left="300"/>
      </w:pPr>
      <w:r w:rsidRPr="00CA7C09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A22FB" w:rsidRPr="00CA7C09" w:rsidRDefault="00CA22FB" w:rsidP="00CA22FB">
      <w:pPr>
        <w:numPr>
          <w:ilvl w:val="0"/>
          <w:numId w:val="30"/>
        </w:numPr>
        <w:shd w:val="clear" w:color="auto" w:fill="FFFFFF"/>
        <w:ind w:left="300"/>
      </w:pPr>
      <w:r w:rsidRPr="00CA7C09">
        <w:t>выделять явление из общего ряда других явлений;</w:t>
      </w:r>
    </w:p>
    <w:p w:rsidR="00CA22FB" w:rsidRPr="00CA7C09" w:rsidRDefault="00CA22FB" w:rsidP="00CA22FB">
      <w:pPr>
        <w:numPr>
          <w:ilvl w:val="0"/>
          <w:numId w:val="30"/>
        </w:numPr>
        <w:shd w:val="clear" w:color="auto" w:fill="FFFFFF"/>
        <w:ind w:left="300"/>
      </w:pPr>
      <w:r w:rsidRPr="00CA7C09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A22FB" w:rsidRPr="00CA7C09" w:rsidRDefault="00CA22FB" w:rsidP="00CA22FB">
      <w:pPr>
        <w:numPr>
          <w:ilvl w:val="0"/>
          <w:numId w:val="30"/>
        </w:numPr>
        <w:shd w:val="clear" w:color="auto" w:fill="FFFFFF"/>
        <w:ind w:left="300"/>
      </w:pPr>
      <w:r w:rsidRPr="00CA7C09">
        <w:t>строить рассуждение от общих закономерностей к частным явлениям и от частных явлений к общим закономерностям;</w:t>
      </w:r>
    </w:p>
    <w:p w:rsidR="00CA22FB" w:rsidRPr="00CA7C09" w:rsidRDefault="00CA22FB" w:rsidP="00CA22FB">
      <w:pPr>
        <w:numPr>
          <w:ilvl w:val="0"/>
          <w:numId w:val="30"/>
        </w:numPr>
        <w:shd w:val="clear" w:color="auto" w:fill="FFFFFF"/>
        <w:ind w:left="300"/>
      </w:pPr>
      <w:r w:rsidRPr="00CA7C09">
        <w:t>строить рассуждение на основе сравнения предметов и явлений, выделяя при этом общие признаки;</w:t>
      </w:r>
    </w:p>
    <w:p w:rsidR="00CA22FB" w:rsidRPr="00CA7C09" w:rsidRDefault="00CA22FB" w:rsidP="00CA22FB">
      <w:pPr>
        <w:numPr>
          <w:ilvl w:val="0"/>
          <w:numId w:val="30"/>
        </w:numPr>
        <w:shd w:val="clear" w:color="auto" w:fill="FFFFFF"/>
        <w:ind w:left="300"/>
      </w:pPr>
      <w:r w:rsidRPr="00CA7C09">
        <w:t>излагать полученную информацию, интерпретируя ее в контексте решаемой задачи;</w:t>
      </w:r>
    </w:p>
    <w:p w:rsidR="00CA22FB" w:rsidRPr="00CA7C09" w:rsidRDefault="00CA22FB" w:rsidP="00CA22FB">
      <w:pPr>
        <w:numPr>
          <w:ilvl w:val="0"/>
          <w:numId w:val="30"/>
        </w:numPr>
        <w:shd w:val="clear" w:color="auto" w:fill="FFFFFF"/>
        <w:ind w:left="300"/>
      </w:pPr>
      <w:r w:rsidRPr="00CA7C09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A22FB" w:rsidRPr="00CA7C09" w:rsidRDefault="00CA22FB" w:rsidP="00CA22FB">
      <w:pPr>
        <w:numPr>
          <w:ilvl w:val="0"/>
          <w:numId w:val="30"/>
        </w:numPr>
        <w:shd w:val="clear" w:color="auto" w:fill="FFFFFF"/>
        <w:ind w:left="300"/>
      </w:pPr>
      <w:proofErr w:type="spellStart"/>
      <w:r w:rsidRPr="00CA7C09">
        <w:t>вербализовать</w:t>
      </w:r>
      <w:proofErr w:type="spellEnd"/>
      <w:r w:rsidRPr="00CA7C09">
        <w:t xml:space="preserve"> эмоциональное впечатление, оказанное на него источником;</w:t>
      </w:r>
    </w:p>
    <w:p w:rsidR="00CA22FB" w:rsidRPr="00CA7C09" w:rsidRDefault="00CA22FB" w:rsidP="00CA22FB">
      <w:pPr>
        <w:numPr>
          <w:ilvl w:val="0"/>
          <w:numId w:val="30"/>
        </w:numPr>
        <w:shd w:val="clear" w:color="auto" w:fill="FFFFFF"/>
        <w:ind w:left="300"/>
      </w:pPr>
      <w:r w:rsidRPr="00CA7C09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A22FB" w:rsidRPr="00CA7C09" w:rsidRDefault="00CA22FB" w:rsidP="00CA22FB">
      <w:pPr>
        <w:numPr>
          <w:ilvl w:val="0"/>
          <w:numId w:val="30"/>
        </w:numPr>
        <w:shd w:val="clear" w:color="auto" w:fill="FFFFFF"/>
        <w:ind w:left="300"/>
      </w:pPr>
      <w:r w:rsidRPr="00CA7C09"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A22FB" w:rsidRPr="00CA7C09" w:rsidRDefault="00CA22FB" w:rsidP="00CA22FB">
      <w:pPr>
        <w:numPr>
          <w:ilvl w:val="0"/>
          <w:numId w:val="30"/>
        </w:numPr>
        <w:shd w:val="clear" w:color="auto" w:fill="FFFFFF"/>
        <w:ind w:left="300"/>
      </w:pPr>
      <w:r w:rsidRPr="00CA7C09"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A22FB" w:rsidRPr="00CA7C09" w:rsidRDefault="00CA22FB" w:rsidP="00CA22FB">
      <w:pPr>
        <w:numPr>
          <w:ilvl w:val="0"/>
          <w:numId w:val="31"/>
        </w:numPr>
        <w:shd w:val="clear" w:color="auto" w:fill="FFFFFF"/>
        <w:ind w:left="300"/>
      </w:pPr>
      <w:r w:rsidRPr="00CA7C09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A22FB" w:rsidRPr="00CA7C09" w:rsidRDefault="00CA22FB" w:rsidP="00CA22FB">
      <w:pPr>
        <w:numPr>
          <w:ilvl w:val="0"/>
          <w:numId w:val="32"/>
        </w:numPr>
        <w:shd w:val="clear" w:color="auto" w:fill="FFFFFF"/>
        <w:ind w:left="300"/>
      </w:pPr>
      <w:r w:rsidRPr="00CA7C09">
        <w:t>обозначать символом и знаком предмет и/или явление;</w:t>
      </w:r>
    </w:p>
    <w:p w:rsidR="00CA22FB" w:rsidRPr="00CA7C09" w:rsidRDefault="00CA22FB" w:rsidP="00CA22FB">
      <w:pPr>
        <w:numPr>
          <w:ilvl w:val="0"/>
          <w:numId w:val="32"/>
        </w:numPr>
        <w:shd w:val="clear" w:color="auto" w:fill="FFFFFF"/>
        <w:ind w:left="300"/>
      </w:pPr>
      <w:r w:rsidRPr="00CA7C09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A22FB" w:rsidRPr="00CA7C09" w:rsidRDefault="00CA22FB" w:rsidP="00CA22FB">
      <w:pPr>
        <w:numPr>
          <w:ilvl w:val="0"/>
          <w:numId w:val="32"/>
        </w:numPr>
        <w:shd w:val="clear" w:color="auto" w:fill="FFFFFF"/>
        <w:ind w:left="300"/>
      </w:pPr>
      <w:r w:rsidRPr="00CA7C09">
        <w:t>создавать абстрактный или реальный образ предмета и/или явления;</w:t>
      </w:r>
    </w:p>
    <w:p w:rsidR="00CA22FB" w:rsidRPr="00CA7C09" w:rsidRDefault="00CA22FB" w:rsidP="00CA22FB">
      <w:pPr>
        <w:numPr>
          <w:ilvl w:val="0"/>
          <w:numId w:val="32"/>
        </w:numPr>
        <w:shd w:val="clear" w:color="auto" w:fill="FFFFFF"/>
        <w:ind w:left="300"/>
      </w:pPr>
      <w:r w:rsidRPr="00CA7C09">
        <w:t>строить модель/схему на основе условий задачи и/или способа ее решения;</w:t>
      </w:r>
    </w:p>
    <w:p w:rsidR="00CA22FB" w:rsidRPr="00CA7C09" w:rsidRDefault="00CA22FB" w:rsidP="00CA22FB">
      <w:pPr>
        <w:numPr>
          <w:ilvl w:val="0"/>
          <w:numId w:val="32"/>
        </w:numPr>
        <w:shd w:val="clear" w:color="auto" w:fill="FFFFFF"/>
        <w:ind w:left="300"/>
      </w:pPr>
      <w:r w:rsidRPr="00CA7C09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A22FB" w:rsidRPr="00CA7C09" w:rsidRDefault="00CA22FB" w:rsidP="00CA22FB">
      <w:pPr>
        <w:numPr>
          <w:ilvl w:val="0"/>
          <w:numId w:val="32"/>
        </w:numPr>
        <w:shd w:val="clear" w:color="auto" w:fill="FFFFFF"/>
        <w:ind w:left="300"/>
      </w:pPr>
      <w:r w:rsidRPr="00CA7C09">
        <w:t>преобразовывать модели с целью выявления общих законов, определяющих данную предметную область;</w:t>
      </w:r>
    </w:p>
    <w:p w:rsidR="00CA22FB" w:rsidRPr="00CA7C09" w:rsidRDefault="00CA22FB" w:rsidP="00CA22FB">
      <w:pPr>
        <w:numPr>
          <w:ilvl w:val="0"/>
          <w:numId w:val="32"/>
        </w:numPr>
        <w:shd w:val="clear" w:color="auto" w:fill="FFFFFF"/>
        <w:ind w:left="300"/>
      </w:pPr>
      <w:r w:rsidRPr="00CA7C09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A22FB" w:rsidRPr="00CA7C09" w:rsidRDefault="00CA22FB" w:rsidP="00CA22FB">
      <w:pPr>
        <w:numPr>
          <w:ilvl w:val="0"/>
          <w:numId w:val="32"/>
        </w:numPr>
        <w:shd w:val="clear" w:color="auto" w:fill="FFFFFF"/>
        <w:ind w:left="300"/>
      </w:pPr>
      <w:r w:rsidRPr="00CA7C09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A22FB" w:rsidRPr="00CA7C09" w:rsidRDefault="00CA22FB" w:rsidP="00CA22FB">
      <w:pPr>
        <w:numPr>
          <w:ilvl w:val="0"/>
          <w:numId w:val="32"/>
        </w:numPr>
        <w:shd w:val="clear" w:color="auto" w:fill="FFFFFF"/>
        <w:ind w:left="300"/>
      </w:pPr>
      <w:r w:rsidRPr="00CA7C09">
        <w:t>строить доказательство: прямое, косвенное, от противного;</w:t>
      </w:r>
    </w:p>
    <w:p w:rsidR="00CA22FB" w:rsidRPr="00CA7C09" w:rsidRDefault="00CA22FB" w:rsidP="00CA22FB">
      <w:pPr>
        <w:numPr>
          <w:ilvl w:val="0"/>
          <w:numId w:val="32"/>
        </w:numPr>
        <w:shd w:val="clear" w:color="auto" w:fill="FFFFFF"/>
        <w:ind w:left="300"/>
      </w:pPr>
      <w:r w:rsidRPr="00CA7C09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A22FB" w:rsidRPr="00CA7C09" w:rsidRDefault="00CA22FB" w:rsidP="00CA22FB">
      <w:pPr>
        <w:numPr>
          <w:ilvl w:val="0"/>
          <w:numId w:val="33"/>
        </w:numPr>
        <w:shd w:val="clear" w:color="auto" w:fill="FFFFFF"/>
        <w:ind w:left="300"/>
      </w:pPr>
      <w:r w:rsidRPr="00CA7C09">
        <w:rPr>
          <w:b/>
          <w:bCs/>
        </w:rPr>
        <w:t>Смысловое чтение.</w:t>
      </w:r>
      <w:r w:rsidRPr="00CA7C09">
        <w:t> Обучающийся сможет:</w:t>
      </w:r>
    </w:p>
    <w:p w:rsidR="00CA22FB" w:rsidRPr="00CA7C09" w:rsidRDefault="00CA22FB" w:rsidP="00CA22FB">
      <w:pPr>
        <w:numPr>
          <w:ilvl w:val="0"/>
          <w:numId w:val="34"/>
        </w:numPr>
        <w:shd w:val="clear" w:color="auto" w:fill="FFFFFF"/>
        <w:ind w:left="300"/>
      </w:pPr>
      <w:r w:rsidRPr="00CA7C09">
        <w:t>находить в тексте требуемую информацию (в соответствии с целями своей деятельности);</w:t>
      </w:r>
    </w:p>
    <w:p w:rsidR="00CA22FB" w:rsidRPr="00CA7C09" w:rsidRDefault="00CA22FB" w:rsidP="00CA22FB">
      <w:pPr>
        <w:numPr>
          <w:ilvl w:val="0"/>
          <w:numId w:val="34"/>
        </w:numPr>
        <w:shd w:val="clear" w:color="auto" w:fill="FFFFFF"/>
        <w:ind w:left="300"/>
      </w:pPr>
      <w:r w:rsidRPr="00CA7C09">
        <w:t>ориентироваться в содержании текста, понимать целостный смысл текста, структурировать текст;</w:t>
      </w:r>
    </w:p>
    <w:p w:rsidR="00CA22FB" w:rsidRPr="00CA7C09" w:rsidRDefault="00CA22FB" w:rsidP="00CA22FB">
      <w:pPr>
        <w:numPr>
          <w:ilvl w:val="0"/>
          <w:numId w:val="34"/>
        </w:numPr>
        <w:shd w:val="clear" w:color="auto" w:fill="FFFFFF"/>
        <w:ind w:left="300"/>
      </w:pPr>
      <w:r w:rsidRPr="00CA7C09">
        <w:t>устанавливать взаимосвязь описанных в тексте событий, явлений, процессов;</w:t>
      </w:r>
    </w:p>
    <w:p w:rsidR="00CA22FB" w:rsidRPr="00CA7C09" w:rsidRDefault="00CA22FB" w:rsidP="00CA22FB">
      <w:pPr>
        <w:numPr>
          <w:ilvl w:val="0"/>
          <w:numId w:val="34"/>
        </w:numPr>
        <w:shd w:val="clear" w:color="auto" w:fill="FFFFFF"/>
        <w:ind w:left="300"/>
      </w:pPr>
      <w:r w:rsidRPr="00CA7C09">
        <w:t>резюмировать главную идею текста;</w:t>
      </w:r>
    </w:p>
    <w:p w:rsidR="00CA22FB" w:rsidRPr="00CA7C09" w:rsidRDefault="00CA22FB" w:rsidP="00CA22FB">
      <w:pPr>
        <w:numPr>
          <w:ilvl w:val="0"/>
          <w:numId w:val="34"/>
        </w:numPr>
        <w:shd w:val="clear" w:color="auto" w:fill="FFFFFF"/>
        <w:ind w:left="300"/>
      </w:pPr>
      <w:r w:rsidRPr="00CA7C09">
        <w:t>критически оценивать содержание и форму текста.</w:t>
      </w:r>
    </w:p>
    <w:p w:rsidR="00CA22FB" w:rsidRPr="00CA7C09" w:rsidRDefault="00CA22FB" w:rsidP="00CA22FB">
      <w:pPr>
        <w:numPr>
          <w:ilvl w:val="0"/>
          <w:numId w:val="35"/>
        </w:numPr>
        <w:shd w:val="clear" w:color="auto" w:fill="FFFFFF"/>
        <w:ind w:left="300"/>
      </w:pPr>
      <w:r w:rsidRPr="00CA7C09">
        <w:t>Формирование и развитие </w:t>
      </w:r>
      <w:r w:rsidRPr="00CA7C09">
        <w:rPr>
          <w:b/>
          <w:bCs/>
        </w:rPr>
        <w:t>экологического мышления</w:t>
      </w:r>
      <w:r w:rsidRPr="00CA7C09">
        <w:t>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A22FB" w:rsidRPr="00CA7C09" w:rsidRDefault="00CA22FB" w:rsidP="00CA22FB">
      <w:pPr>
        <w:numPr>
          <w:ilvl w:val="0"/>
          <w:numId w:val="36"/>
        </w:numPr>
        <w:shd w:val="clear" w:color="auto" w:fill="FFFFFF"/>
        <w:ind w:left="300"/>
      </w:pPr>
      <w:r w:rsidRPr="00CA7C09">
        <w:t>определять свое отношение к природной среде;</w:t>
      </w:r>
    </w:p>
    <w:p w:rsidR="00CA22FB" w:rsidRPr="00CA7C09" w:rsidRDefault="00CA22FB" w:rsidP="00CA22FB">
      <w:pPr>
        <w:numPr>
          <w:ilvl w:val="0"/>
          <w:numId w:val="36"/>
        </w:numPr>
        <w:shd w:val="clear" w:color="auto" w:fill="FFFFFF"/>
        <w:ind w:left="300"/>
      </w:pPr>
      <w:r w:rsidRPr="00CA7C09">
        <w:t>анализировать влияние экологических факторов на среду обитания живых организмов;</w:t>
      </w:r>
    </w:p>
    <w:p w:rsidR="00CA22FB" w:rsidRPr="00CA7C09" w:rsidRDefault="00CA22FB" w:rsidP="00CA22FB">
      <w:pPr>
        <w:numPr>
          <w:ilvl w:val="0"/>
          <w:numId w:val="36"/>
        </w:numPr>
        <w:shd w:val="clear" w:color="auto" w:fill="FFFFFF"/>
        <w:ind w:left="300"/>
      </w:pPr>
      <w:r w:rsidRPr="00CA7C09">
        <w:t>проводить причинный и вероятностный анализ экологических ситуаций;</w:t>
      </w:r>
    </w:p>
    <w:p w:rsidR="00CA22FB" w:rsidRPr="00CA7C09" w:rsidRDefault="00CA22FB" w:rsidP="00CA22FB">
      <w:pPr>
        <w:numPr>
          <w:ilvl w:val="0"/>
          <w:numId w:val="36"/>
        </w:numPr>
        <w:shd w:val="clear" w:color="auto" w:fill="FFFFFF"/>
        <w:ind w:left="300"/>
      </w:pPr>
      <w:r w:rsidRPr="00CA7C09">
        <w:t>прогнозировать изменения ситуации при смене действия одного фактора на действие другого фактора;</w:t>
      </w:r>
    </w:p>
    <w:p w:rsidR="00CA22FB" w:rsidRPr="00CA7C09" w:rsidRDefault="00CA22FB" w:rsidP="00CA22FB">
      <w:pPr>
        <w:numPr>
          <w:ilvl w:val="0"/>
          <w:numId w:val="36"/>
        </w:numPr>
        <w:shd w:val="clear" w:color="auto" w:fill="FFFFFF"/>
        <w:ind w:left="300"/>
      </w:pPr>
      <w:r w:rsidRPr="00CA7C09">
        <w:t>распространять экологические знания и участвовать в практических делах по защите окружающей среды;</w:t>
      </w:r>
    </w:p>
    <w:p w:rsidR="00CA22FB" w:rsidRPr="00CA7C09" w:rsidRDefault="00CA22FB" w:rsidP="00CA22FB">
      <w:pPr>
        <w:numPr>
          <w:ilvl w:val="0"/>
          <w:numId w:val="36"/>
        </w:numPr>
        <w:shd w:val="clear" w:color="auto" w:fill="FFFFFF"/>
        <w:ind w:left="300"/>
      </w:pPr>
      <w:r w:rsidRPr="00CA7C09">
        <w:t>выражать свое отношение к природе через рисунки, сочинения, модели, проектные работы.</w:t>
      </w:r>
    </w:p>
    <w:p w:rsidR="00CA22FB" w:rsidRPr="00CA7C09" w:rsidRDefault="00CA22FB" w:rsidP="00CA22FB">
      <w:pPr>
        <w:pStyle w:val="a4"/>
        <w:shd w:val="clear" w:color="auto" w:fill="FFFFFF"/>
        <w:spacing w:before="0" w:beforeAutospacing="0" w:after="225" w:afterAutospacing="0"/>
      </w:pPr>
      <w:r w:rsidRPr="00CA7C09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A22FB" w:rsidRPr="00CA7C09" w:rsidRDefault="00CA22FB" w:rsidP="00CA22FB">
      <w:pPr>
        <w:numPr>
          <w:ilvl w:val="0"/>
          <w:numId w:val="37"/>
        </w:numPr>
        <w:shd w:val="clear" w:color="auto" w:fill="FFFFFF"/>
        <w:ind w:left="300"/>
      </w:pPr>
      <w:r w:rsidRPr="00CA7C09">
        <w:lastRenderedPageBreak/>
        <w:t>определять необходимые ключевые поисковые слова и запросы;</w:t>
      </w:r>
    </w:p>
    <w:p w:rsidR="00CA22FB" w:rsidRPr="00CA7C09" w:rsidRDefault="00CA22FB" w:rsidP="00CA22FB">
      <w:pPr>
        <w:numPr>
          <w:ilvl w:val="0"/>
          <w:numId w:val="37"/>
        </w:numPr>
        <w:shd w:val="clear" w:color="auto" w:fill="FFFFFF"/>
        <w:ind w:left="300"/>
      </w:pPr>
      <w:r w:rsidRPr="00CA7C09">
        <w:t>осуществлять взаимодействие с электронными поисковыми системами, словарями;</w:t>
      </w:r>
    </w:p>
    <w:p w:rsidR="00CA22FB" w:rsidRPr="00CA7C09" w:rsidRDefault="00CA22FB" w:rsidP="00CA22FB">
      <w:pPr>
        <w:numPr>
          <w:ilvl w:val="0"/>
          <w:numId w:val="37"/>
        </w:numPr>
        <w:shd w:val="clear" w:color="auto" w:fill="FFFFFF"/>
        <w:ind w:left="300"/>
      </w:pPr>
      <w:r w:rsidRPr="00CA7C09">
        <w:t>формировать множественную выборку из поисковых источников для объективизации результатов поиска;</w:t>
      </w:r>
    </w:p>
    <w:p w:rsidR="00CA22FB" w:rsidRPr="00CA7C09" w:rsidRDefault="00CA22FB" w:rsidP="00CA22FB">
      <w:pPr>
        <w:numPr>
          <w:ilvl w:val="0"/>
          <w:numId w:val="37"/>
        </w:numPr>
        <w:shd w:val="clear" w:color="auto" w:fill="FFFFFF"/>
        <w:ind w:left="300"/>
      </w:pPr>
      <w:r w:rsidRPr="00CA7C09">
        <w:t>соотносить полученные результаты поиска со своей деятельностью.</w:t>
      </w:r>
    </w:p>
    <w:p w:rsidR="00CA22FB" w:rsidRPr="00CA7C09" w:rsidRDefault="00CA22FB" w:rsidP="00CA22FB">
      <w:pPr>
        <w:pStyle w:val="a4"/>
        <w:shd w:val="clear" w:color="auto" w:fill="FFFFFF"/>
        <w:spacing w:before="0" w:beforeAutospacing="0" w:after="0" w:afterAutospacing="0"/>
      </w:pPr>
      <w:r w:rsidRPr="00CA7C09">
        <w:rPr>
          <w:b/>
          <w:bCs/>
        </w:rPr>
        <w:t>Коммуникативные УУД</w:t>
      </w:r>
    </w:p>
    <w:p w:rsidR="00CA22FB" w:rsidRPr="00CA7C09" w:rsidRDefault="00CA22FB" w:rsidP="00CA22FB">
      <w:pPr>
        <w:numPr>
          <w:ilvl w:val="0"/>
          <w:numId w:val="38"/>
        </w:numPr>
        <w:shd w:val="clear" w:color="auto" w:fill="FFFFFF"/>
        <w:ind w:left="300"/>
      </w:pPr>
      <w:r w:rsidRPr="00CA7C09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A22FB" w:rsidRPr="00CA7C09" w:rsidRDefault="00CA22FB" w:rsidP="00CA22FB">
      <w:pPr>
        <w:numPr>
          <w:ilvl w:val="0"/>
          <w:numId w:val="39"/>
        </w:numPr>
        <w:shd w:val="clear" w:color="auto" w:fill="FFFFFF"/>
        <w:ind w:left="300"/>
      </w:pPr>
      <w:r w:rsidRPr="00CA7C09">
        <w:t>определять возможные роли в совместной деятельности;</w:t>
      </w:r>
    </w:p>
    <w:p w:rsidR="00CA22FB" w:rsidRPr="00CA7C09" w:rsidRDefault="00CA22FB" w:rsidP="00CA22FB">
      <w:pPr>
        <w:numPr>
          <w:ilvl w:val="0"/>
          <w:numId w:val="39"/>
        </w:numPr>
        <w:shd w:val="clear" w:color="auto" w:fill="FFFFFF"/>
        <w:ind w:left="300"/>
      </w:pPr>
      <w:r w:rsidRPr="00CA7C09">
        <w:t>играть определенную роль в совместной деятельности;</w:t>
      </w:r>
    </w:p>
    <w:p w:rsidR="00CA22FB" w:rsidRPr="00CA7C09" w:rsidRDefault="00CA22FB" w:rsidP="00CA22FB">
      <w:pPr>
        <w:numPr>
          <w:ilvl w:val="0"/>
          <w:numId w:val="39"/>
        </w:numPr>
        <w:shd w:val="clear" w:color="auto" w:fill="FFFFFF"/>
        <w:ind w:left="300"/>
      </w:pPr>
      <w:r w:rsidRPr="00CA7C09"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</w:t>
      </w:r>
    </w:p>
    <w:p w:rsidR="00CA22FB" w:rsidRPr="00CA7C09" w:rsidRDefault="00CA22FB" w:rsidP="00CA22FB">
      <w:pPr>
        <w:numPr>
          <w:ilvl w:val="0"/>
          <w:numId w:val="39"/>
        </w:numPr>
        <w:shd w:val="clear" w:color="auto" w:fill="FFFFFF"/>
        <w:ind w:left="300"/>
      </w:pPr>
      <w:r w:rsidRPr="00CA7C09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A22FB" w:rsidRPr="00CA7C09" w:rsidRDefault="00CA22FB" w:rsidP="00CA22FB">
      <w:pPr>
        <w:numPr>
          <w:ilvl w:val="0"/>
          <w:numId w:val="39"/>
        </w:numPr>
        <w:shd w:val="clear" w:color="auto" w:fill="FFFFFF"/>
        <w:ind w:left="300"/>
      </w:pPr>
      <w:r w:rsidRPr="00CA7C09">
        <w:t>строить позитивные отношения в процессе учебной и познавательной деятельности;</w:t>
      </w:r>
    </w:p>
    <w:p w:rsidR="00CA22FB" w:rsidRPr="00CA7C09" w:rsidRDefault="00CA22FB" w:rsidP="00CA22FB">
      <w:pPr>
        <w:numPr>
          <w:ilvl w:val="0"/>
          <w:numId w:val="39"/>
        </w:numPr>
        <w:shd w:val="clear" w:color="auto" w:fill="FFFFFF"/>
        <w:ind w:left="300"/>
      </w:pPr>
      <w:r w:rsidRPr="00CA7C09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A22FB" w:rsidRPr="00CA7C09" w:rsidRDefault="00CA22FB" w:rsidP="00CA22FB">
      <w:pPr>
        <w:numPr>
          <w:ilvl w:val="0"/>
          <w:numId w:val="39"/>
        </w:numPr>
        <w:shd w:val="clear" w:color="auto" w:fill="FFFFFF"/>
        <w:ind w:left="300"/>
      </w:pPr>
      <w:r w:rsidRPr="00CA7C09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A22FB" w:rsidRPr="00CA7C09" w:rsidRDefault="00CA22FB" w:rsidP="00CA22FB">
      <w:pPr>
        <w:numPr>
          <w:ilvl w:val="0"/>
          <w:numId w:val="39"/>
        </w:numPr>
        <w:shd w:val="clear" w:color="auto" w:fill="FFFFFF"/>
        <w:ind w:left="300"/>
      </w:pPr>
      <w:r w:rsidRPr="00CA7C09">
        <w:t>предлагать альтернативное решение в конфликтной ситуации;</w:t>
      </w:r>
    </w:p>
    <w:p w:rsidR="00CA22FB" w:rsidRPr="00CA7C09" w:rsidRDefault="00CA22FB" w:rsidP="00CA22FB">
      <w:pPr>
        <w:numPr>
          <w:ilvl w:val="0"/>
          <w:numId w:val="39"/>
        </w:numPr>
        <w:shd w:val="clear" w:color="auto" w:fill="FFFFFF"/>
        <w:ind w:left="300"/>
      </w:pPr>
      <w:r w:rsidRPr="00CA7C09">
        <w:t>выделять общую точку зрения в дискуссии;</w:t>
      </w:r>
    </w:p>
    <w:p w:rsidR="00CA22FB" w:rsidRPr="00CA7C09" w:rsidRDefault="00CA22FB" w:rsidP="00CA22FB">
      <w:pPr>
        <w:numPr>
          <w:ilvl w:val="0"/>
          <w:numId w:val="39"/>
        </w:numPr>
        <w:shd w:val="clear" w:color="auto" w:fill="FFFFFF"/>
        <w:ind w:left="300"/>
      </w:pPr>
      <w:r w:rsidRPr="00CA7C09">
        <w:t>договариваться о правилах и вопросах для обсуждения в соответствии с поставленной перед группой задачей;</w:t>
      </w:r>
    </w:p>
    <w:p w:rsidR="00CA22FB" w:rsidRPr="00CA7C09" w:rsidRDefault="00CA22FB" w:rsidP="00CA22FB">
      <w:pPr>
        <w:numPr>
          <w:ilvl w:val="0"/>
          <w:numId w:val="39"/>
        </w:numPr>
        <w:shd w:val="clear" w:color="auto" w:fill="FFFFFF"/>
        <w:ind w:left="300"/>
      </w:pPr>
      <w:r w:rsidRPr="00CA7C09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A22FB" w:rsidRPr="00CA7C09" w:rsidRDefault="00CA22FB" w:rsidP="00CA22FB">
      <w:pPr>
        <w:numPr>
          <w:ilvl w:val="0"/>
          <w:numId w:val="39"/>
        </w:numPr>
        <w:shd w:val="clear" w:color="auto" w:fill="FFFFFF"/>
        <w:ind w:left="300"/>
      </w:pPr>
      <w:r w:rsidRPr="00CA7C09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A22FB" w:rsidRPr="00CA7C09" w:rsidRDefault="00CA22FB" w:rsidP="00CA22FB">
      <w:pPr>
        <w:numPr>
          <w:ilvl w:val="0"/>
          <w:numId w:val="40"/>
        </w:numPr>
        <w:shd w:val="clear" w:color="auto" w:fill="FFFFFF"/>
        <w:ind w:left="300"/>
      </w:pPr>
      <w:r w:rsidRPr="00CA7C09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A22FB" w:rsidRPr="00CA7C09" w:rsidRDefault="00CA22FB" w:rsidP="00CA22FB">
      <w:pPr>
        <w:numPr>
          <w:ilvl w:val="0"/>
          <w:numId w:val="41"/>
        </w:numPr>
        <w:shd w:val="clear" w:color="auto" w:fill="FFFFFF"/>
        <w:ind w:left="300"/>
      </w:pPr>
      <w:r w:rsidRPr="00CA7C09">
        <w:t>определять задачу коммуникации и в соответствии с ней отбирать речевые средства;</w:t>
      </w:r>
    </w:p>
    <w:p w:rsidR="00CA22FB" w:rsidRPr="00CA7C09" w:rsidRDefault="00CA22FB" w:rsidP="00CA22FB">
      <w:pPr>
        <w:numPr>
          <w:ilvl w:val="0"/>
          <w:numId w:val="41"/>
        </w:numPr>
        <w:shd w:val="clear" w:color="auto" w:fill="FFFFFF"/>
        <w:ind w:left="300"/>
      </w:pPr>
      <w:r w:rsidRPr="00CA7C09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A22FB" w:rsidRPr="00CA7C09" w:rsidRDefault="00CA22FB" w:rsidP="00CA22FB">
      <w:pPr>
        <w:numPr>
          <w:ilvl w:val="0"/>
          <w:numId w:val="41"/>
        </w:numPr>
        <w:shd w:val="clear" w:color="auto" w:fill="FFFFFF"/>
        <w:ind w:left="300"/>
      </w:pPr>
      <w:r w:rsidRPr="00CA7C09">
        <w:t>представлять в устной или письменной форме развернутый план собственной деятельности;</w:t>
      </w:r>
    </w:p>
    <w:p w:rsidR="00CA22FB" w:rsidRPr="00CA7C09" w:rsidRDefault="00CA22FB" w:rsidP="00CA22FB">
      <w:pPr>
        <w:numPr>
          <w:ilvl w:val="0"/>
          <w:numId w:val="41"/>
        </w:numPr>
        <w:shd w:val="clear" w:color="auto" w:fill="FFFFFF"/>
        <w:ind w:left="300"/>
      </w:pPr>
      <w:r w:rsidRPr="00CA7C09">
        <w:t>соблюдать нормы публичной речи, регламент в монологе и дискуссии в соответствии с коммуникативной задачей;</w:t>
      </w:r>
    </w:p>
    <w:p w:rsidR="00CA22FB" w:rsidRPr="00CA7C09" w:rsidRDefault="00CA22FB" w:rsidP="00CA22FB">
      <w:pPr>
        <w:numPr>
          <w:ilvl w:val="0"/>
          <w:numId w:val="41"/>
        </w:numPr>
        <w:shd w:val="clear" w:color="auto" w:fill="FFFFFF"/>
        <w:ind w:left="300"/>
      </w:pPr>
      <w:r w:rsidRPr="00CA7C09">
        <w:t>высказывать и обосновывать мнение (суждение) и запрашивать мнение партнера в рамках диалога;</w:t>
      </w:r>
    </w:p>
    <w:p w:rsidR="00CA22FB" w:rsidRPr="00CA7C09" w:rsidRDefault="00CA22FB" w:rsidP="00CA22FB">
      <w:pPr>
        <w:numPr>
          <w:ilvl w:val="0"/>
          <w:numId w:val="41"/>
        </w:numPr>
        <w:shd w:val="clear" w:color="auto" w:fill="FFFFFF"/>
        <w:ind w:left="300"/>
      </w:pPr>
      <w:r w:rsidRPr="00CA7C09">
        <w:t>принимать решение в ходе диалога и согласовывать его с собеседником;</w:t>
      </w:r>
    </w:p>
    <w:p w:rsidR="00CA22FB" w:rsidRPr="00CA7C09" w:rsidRDefault="00CA22FB" w:rsidP="00CA22FB">
      <w:pPr>
        <w:numPr>
          <w:ilvl w:val="0"/>
          <w:numId w:val="41"/>
        </w:numPr>
        <w:shd w:val="clear" w:color="auto" w:fill="FFFFFF"/>
        <w:ind w:left="300"/>
      </w:pPr>
      <w:r w:rsidRPr="00CA7C09">
        <w:lastRenderedPageBreak/>
        <w:t>создавать письменные «клишированные» и оригинальные тексты с использованием необходимых речевых средств;</w:t>
      </w:r>
    </w:p>
    <w:p w:rsidR="00CA22FB" w:rsidRPr="00CA7C09" w:rsidRDefault="00CA22FB" w:rsidP="00CA22FB">
      <w:pPr>
        <w:numPr>
          <w:ilvl w:val="0"/>
          <w:numId w:val="41"/>
        </w:numPr>
        <w:shd w:val="clear" w:color="auto" w:fill="FFFFFF"/>
        <w:ind w:left="300"/>
      </w:pPr>
      <w:r w:rsidRPr="00CA7C09">
        <w:t>использовать вербальные средства (средства логической связи) для выделения смысловых блоков своего выступления;</w:t>
      </w:r>
    </w:p>
    <w:p w:rsidR="00CA22FB" w:rsidRPr="00CA7C09" w:rsidRDefault="00CA22FB" w:rsidP="00CA22FB">
      <w:pPr>
        <w:numPr>
          <w:ilvl w:val="0"/>
          <w:numId w:val="41"/>
        </w:numPr>
        <w:shd w:val="clear" w:color="auto" w:fill="FFFFFF"/>
        <w:ind w:left="300"/>
      </w:pPr>
      <w:r w:rsidRPr="00CA7C09">
        <w:t>использовать невербальные средства или наглядные материалы, подготовленные/отобранные под руководством учителя;</w:t>
      </w:r>
    </w:p>
    <w:p w:rsidR="00CA22FB" w:rsidRPr="00CA7C09" w:rsidRDefault="00CA22FB" w:rsidP="00CA22FB">
      <w:pPr>
        <w:numPr>
          <w:ilvl w:val="0"/>
          <w:numId w:val="41"/>
        </w:numPr>
        <w:shd w:val="clear" w:color="auto" w:fill="FFFFFF"/>
        <w:ind w:left="300"/>
      </w:pPr>
      <w:r w:rsidRPr="00CA7C09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A22FB" w:rsidRPr="00CA7C09" w:rsidRDefault="00CA22FB" w:rsidP="00CA22FB">
      <w:pPr>
        <w:numPr>
          <w:ilvl w:val="0"/>
          <w:numId w:val="42"/>
        </w:numPr>
        <w:shd w:val="clear" w:color="auto" w:fill="FFFFFF"/>
        <w:ind w:left="300"/>
      </w:pPr>
      <w:r w:rsidRPr="00CA7C09">
        <w:t>Формирование и развитие </w:t>
      </w:r>
      <w:r w:rsidRPr="00CA7C09">
        <w:rPr>
          <w:b/>
          <w:bCs/>
        </w:rPr>
        <w:t>компетентности в области использования информационно-коммуникационных технологий</w:t>
      </w:r>
      <w:r w:rsidRPr="00CA7C09">
        <w:t> (далее – ИКТ). Обучающийся сможет:</w:t>
      </w:r>
    </w:p>
    <w:p w:rsidR="00CA22FB" w:rsidRPr="00CA7C09" w:rsidRDefault="00CA22FB" w:rsidP="00CA22FB">
      <w:pPr>
        <w:numPr>
          <w:ilvl w:val="0"/>
          <w:numId w:val="43"/>
        </w:numPr>
        <w:shd w:val="clear" w:color="auto" w:fill="FFFFFF"/>
        <w:ind w:left="300"/>
      </w:pPr>
      <w:r w:rsidRPr="00CA7C09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A22FB" w:rsidRPr="00CA7C09" w:rsidRDefault="00CA22FB" w:rsidP="00CA22FB">
      <w:pPr>
        <w:numPr>
          <w:ilvl w:val="0"/>
          <w:numId w:val="43"/>
        </w:numPr>
        <w:shd w:val="clear" w:color="auto" w:fill="FFFFFF"/>
        <w:ind w:left="300"/>
      </w:pPr>
      <w:r w:rsidRPr="00CA7C09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A22FB" w:rsidRPr="00CA7C09" w:rsidRDefault="00CA22FB" w:rsidP="00CA22FB">
      <w:pPr>
        <w:numPr>
          <w:ilvl w:val="0"/>
          <w:numId w:val="43"/>
        </w:numPr>
        <w:shd w:val="clear" w:color="auto" w:fill="FFFFFF"/>
        <w:ind w:left="300"/>
      </w:pPr>
      <w:r w:rsidRPr="00CA7C09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A22FB" w:rsidRPr="00CA7C09" w:rsidRDefault="00CA22FB" w:rsidP="00CA22FB">
      <w:pPr>
        <w:numPr>
          <w:ilvl w:val="0"/>
          <w:numId w:val="43"/>
        </w:numPr>
        <w:shd w:val="clear" w:color="auto" w:fill="FFFFFF"/>
        <w:ind w:left="300"/>
      </w:pPr>
      <w:r w:rsidRPr="00CA7C09">
        <w:t>использовать информацию с учетом этических и правовых норм;</w:t>
      </w:r>
    </w:p>
    <w:p w:rsidR="00CA22FB" w:rsidRPr="002D50A8" w:rsidRDefault="00CA22FB" w:rsidP="00CA22FB">
      <w:pPr>
        <w:numPr>
          <w:ilvl w:val="0"/>
          <w:numId w:val="43"/>
        </w:numPr>
        <w:shd w:val="clear" w:color="auto" w:fill="FFFFFF"/>
        <w:ind w:left="300"/>
        <w:rPr>
          <w:color w:val="454545"/>
        </w:rPr>
      </w:pPr>
      <w:r w:rsidRPr="00CA7C09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A22FB" w:rsidRPr="004A5488" w:rsidRDefault="00CA22FB" w:rsidP="00CA22FB">
      <w:pPr>
        <w:spacing w:line="230" w:lineRule="exact"/>
        <w:ind w:firstLine="397"/>
        <w:rPr>
          <w:b/>
        </w:rPr>
      </w:pPr>
    </w:p>
    <w:p w:rsidR="00CA22FB" w:rsidRDefault="00CA22FB" w:rsidP="00CA22FB">
      <w:pPr>
        <w:spacing w:line="230" w:lineRule="exact"/>
        <w:ind w:firstLine="397"/>
        <w:rPr>
          <w:b/>
        </w:rPr>
      </w:pPr>
    </w:p>
    <w:p w:rsidR="00CA22FB" w:rsidRPr="00465206" w:rsidRDefault="00CA22FB" w:rsidP="00CA22FB">
      <w:pPr>
        <w:spacing w:line="230" w:lineRule="exact"/>
        <w:ind w:firstLine="397"/>
      </w:pPr>
    </w:p>
    <w:p w:rsidR="00CA22FB" w:rsidRDefault="00CA22FB" w:rsidP="00CA22FB">
      <w:pPr>
        <w:spacing w:line="230" w:lineRule="exact"/>
        <w:ind w:firstLine="397"/>
        <w:jc w:val="center"/>
        <w:rPr>
          <w:b/>
        </w:rPr>
      </w:pPr>
    </w:p>
    <w:p w:rsidR="00D33484" w:rsidRDefault="00D33484" w:rsidP="00CA22FB">
      <w:pPr>
        <w:spacing w:line="230" w:lineRule="exact"/>
        <w:ind w:firstLine="397"/>
        <w:jc w:val="center"/>
        <w:rPr>
          <w:b/>
        </w:rPr>
      </w:pPr>
    </w:p>
    <w:p w:rsidR="00D33484" w:rsidRDefault="00D33484" w:rsidP="00CA22FB">
      <w:pPr>
        <w:spacing w:line="230" w:lineRule="exact"/>
        <w:ind w:firstLine="397"/>
        <w:jc w:val="center"/>
        <w:rPr>
          <w:b/>
        </w:rPr>
      </w:pPr>
    </w:p>
    <w:p w:rsidR="00D33484" w:rsidRDefault="00D33484" w:rsidP="00CA22FB">
      <w:pPr>
        <w:spacing w:line="230" w:lineRule="exact"/>
        <w:ind w:firstLine="397"/>
        <w:jc w:val="center"/>
        <w:rPr>
          <w:b/>
        </w:rPr>
      </w:pPr>
    </w:p>
    <w:p w:rsidR="00D33484" w:rsidRDefault="00D33484" w:rsidP="00CA22FB">
      <w:pPr>
        <w:spacing w:line="230" w:lineRule="exact"/>
        <w:ind w:firstLine="397"/>
        <w:jc w:val="center"/>
        <w:rPr>
          <w:b/>
        </w:rPr>
      </w:pPr>
    </w:p>
    <w:p w:rsidR="00D33484" w:rsidRDefault="00D33484" w:rsidP="00CA22FB">
      <w:pPr>
        <w:spacing w:line="230" w:lineRule="exact"/>
        <w:ind w:firstLine="397"/>
        <w:jc w:val="center"/>
        <w:rPr>
          <w:b/>
        </w:rPr>
      </w:pPr>
    </w:p>
    <w:p w:rsidR="00D33484" w:rsidRDefault="00D33484" w:rsidP="00CA22FB">
      <w:pPr>
        <w:spacing w:line="230" w:lineRule="exact"/>
        <w:ind w:firstLine="397"/>
        <w:jc w:val="center"/>
        <w:rPr>
          <w:b/>
        </w:rPr>
      </w:pPr>
    </w:p>
    <w:p w:rsidR="00D33484" w:rsidRDefault="00D33484" w:rsidP="00CA22FB">
      <w:pPr>
        <w:spacing w:line="230" w:lineRule="exact"/>
        <w:ind w:firstLine="397"/>
        <w:jc w:val="center"/>
        <w:rPr>
          <w:b/>
        </w:rPr>
      </w:pPr>
    </w:p>
    <w:p w:rsidR="00D33484" w:rsidRDefault="00D33484" w:rsidP="00CA22FB">
      <w:pPr>
        <w:spacing w:line="230" w:lineRule="exact"/>
        <w:ind w:firstLine="397"/>
        <w:jc w:val="center"/>
        <w:rPr>
          <w:b/>
        </w:rPr>
      </w:pPr>
    </w:p>
    <w:p w:rsidR="00D33484" w:rsidRPr="004A5488" w:rsidRDefault="00D33484" w:rsidP="00CA22FB">
      <w:pPr>
        <w:spacing w:line="230" w:lineRule="exact"/>
        <w:ind w:firstLine="397"/>
        <w:jc w:val="center"/>
        <w:rPr>
          <w:b/>
        </w:rPr>
      </w:pPr>
    </w:p>
    <w:p w:rsidR="00CA22FB" w:rsidRDefault="00CA22FB" w:rsidP="00CA22FB">
      <w:pPr>
        <w:spacing w:line="230" w:lineRule="exact"/>
        <w:ind w:firstLine="397"/>
        <w:jc w:val="center"/>
        <w:rPr>
          <w:b/>
        </w:rPr>
      </w:pPr>
    </w:p>
    <w:p w:rsidR="005D6AC9" w:rsidRDefault="005D6AC9" w:rsidP="00CA22FB">
      <w:pPr>
        <w:spacing w:line="230" w:lineRule="exact"/>
        <w:ind w:firstLine="397"/>
        <w:jc w:val="center"/>
        <w:rPr>
          <w:b/>
        </w:rPr>
      </w:pPr>
    </w:p>
    <w:p w:rsidR="005D6AC9" w:rsidRDefault="005D6AC9" w:rsidP="00CA22FB">
      <w:pPr>
        <w:spacing w:line="230" w:lineRule="exact"/>
        <w:ind w:firstLine="397"/>
        <w:jc w:val="center"/>
        <w:rPr>
          <w:b/>
        </w:rPr>
      </w:pPr>
    </w:p>
    <w:p w:rsidR="005D6AC9" w:rsidRDefault="005D6AC9" w:rsidP="00CA22FB">
      <w:pPr>
        <w:spacing w:line="230" w:lineRule="exact"/>
        <w:ind w:firstLine="397"/>
        <w:jc w:val="center"/>
        <w:rPr>
          <w:b/>
        </w:rPr>
      </w:pPr>
    </w:p>
    <w:p w:rsidR="005D6AC9" w:rsidRDefault="005D6AC9" w:rsidP="00CA22FB">
      <w:pPr>
        <w:spacing w:line="230" w:lineRule="exact"/>
        <w:ind w:firstLine="397"/>
        <w:jc w:val="center"/>
        <w:rPr>
          <w:b/>
        </w:rPr>
      </w:pPr>
    </w:p>
    <w:p w:rsidR="005D6AC9" w:rsidRDefault="005D6AC9" w:rsidP="00CA22FB">
      <w:pPr>
        <w:spacing w:line="230" w:lineRule="exact"/>
        <w:ind w:firstLine="397"/>
        <w:jc w:val="center"/>
        <w:rPr>
          <w:b/>
        </w:rPr>
      </w:pPr>
    </w:p>
    <w:p w:rsidR="005D6AC9" w:rsidRPr="004A5488" w:rsidRDefault="005D6AC9" w:rsidP="00CA22FB">
      <w:pPr>
        <w:spacing w:line="230" w:lineRule="exact"/>
        <w:ind w:firstLine="397"/>
        <w:jc w:val="center"/>
        <w:rPr>
          <w:b/>
        </w:rPr>
      </w:pPr>
      <w:bookmarkStart w:id="0" w:name="_GoBack"/>
      <w:bookmarkEnd w:id="0"/>
    </w:p>
    <w:p w:rsidR="00CA22FB" w:rsidRPr="004A5488" w:rsidRDefault="00CA22FB" w:rsidP="00CA22FB">
      <w:pPr>
        <w:spacing w:line="230" w:lineRule="exact"/>
        <w:ind w:firstLine="397"/>
        <w:jc w:val="center"/>
        <w:rPr>
          <w:b/>
        </w:rPr>
      </w:pPr>
      <w:r w:rsidRPr="004A5488">
        <w:rPr>
          <w:b/>
        </w:rPr>
        <w:lastRenderedPageBreak/>
        <w:t>5 класс</w:t>
      </w:r>
    </w:p>
    <w:p w:rsidR="00CA22FB" w:rsidRPr="00405360" w:rsidRDefault="00CA22FB" w:rsidP="00CA22FB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405360">
        <w:rPr>
          <w:b/>
          <w:bCs/>
          <w:color w:val="000000"/>
        </w:rPr>
        <w:t>Личностные результаты:</w:t>
      </w:r>
    </w:p>
    <w:p w:rsidR="00CA22FB" w:rsidRPr="00405360" w:rsidRDefault="00CA22FB" w:rsidP="00CA22FB">
      <w:pPr>
        <w:numPr>
          <w:ilvl w:val="0"/>
          <w:numId w:val="16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405360">
        <w:rPr>
          <w:color w:val="000000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</w:t>
      </w:r>
      <w:proofErr w:type="gramStart"/>
      <w:r w:rsidRPr="00405360">
        <w:rPr>
          <w:color w:val="000000"/>
        </w:rPr>
        <w:t>от  внешних</w:t>
      </w:r>
      <w:proofErr w:type="gramEnd"/>
      <w:r w:rsidRPr="00405360">
        <w:rPr>
          <w:color w:val="000000"/>
        </w:rPr>
        <w:t xml:space="preserve"> и внутренних  угроз;</w:t>
      </w:r>
    </w:p>
    <w:p w:rsidR="00CA22FB" w:rsidRPr="00405360" w:rsidRDefault="00CA22FB" w:rsidP="00CA22FB">
      <w:pPr>
        <w:numPr>
          <w:ilvl w:val="0"/>
          <w:numId w:val="16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405360">
        <w:rPr>
          <w:color w:val="000000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CA22FB" w:rsidRPr="00405360" w:rsidRDefault="00CA22FB" w:rsidP="00CA22FB">
      <w:pPr>
        <w:numPr>
          <w:ilvl w:val="0"/>
          <w:numId w:val="16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405360">
        <w:rPr>
          <w:color w:val="000000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CA22FB" w:rsidRPr="00405360" w:rsidRDefault="00CA22FB" w:rsidP="00CA22FB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405360">
        <w:rPr>
          <w:b/>
          <w:bCs/>
          <w:color w:val="000000"/>
        </w:rPr>
        <w:t>Метапредметные результаты:</w:t>
      </w:r>
    </w:p>
    <w:p w:rsidR="00CA22FB" w:rsidRPr="00405360" w:rsidRDefault="00CA22FB" w:rsidP="00CA22FB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405360">
        <w:rPr>
          <w:rFonts w:ascii="Tahoma" w:hAnsi="Tahoma" w:cs="Tahoma"/>
          <w:color w:val="000000"/>
        </w:rPr>
        <w:t>• </w:t>
      </w:r>
      <w:r w:rsidRPr="00405360">
        <w:rPr>
          <w:color w:val="000000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405360">
        <w:rPr>
          <w:color w:val="000000"/>
        </w:rPr>
        <w:br/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Pr="00405360">
        <w:rPr>
          <w:color w:val="000000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CA22FB" w:rsidRPr="00405360" w:rsidRDefault="00CA22FB" w:rsidP="00CA22FB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405360">
        <w:rPr>
          <w:rFonts w:ascii="Tahoma" w:hAnsi="Tahoma" w:cs="Tahoma"/>
          <w:color w:val="000000"/>
        </w:rPr>
        <w:t>• </w:t>
      </w:r>
      <w:r w:rsidRPr="00405360">
        <w:rPr>
          <w:color w:val="000000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CA22FB" w:rsidRPr="00405360" w:rsidRDefault="00CA22FB" w:rsidP="00CA22FB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405360">
        <w:rPr>
          <w:rFonts w:ascii="Tahoma" w:hAnsi="Tahoma" w:cs="Tahoma"/>
          <w:color w:val="000000"/>
        </w:rPr>
        <w:t>• </w:t>
      </w:r>
      <w:r w:rsidRPr="00405360">
        <w:rPr>
          <w:color w:val="000000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405360">
        <w:rPr>
          <w:color w:val="000000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</w:p>
    <w:p w:rsidR="00CA22FB" w:rsidRPr="00405360" w:rsidRDefault="00CA22FB" w:rsidP="00CA22FB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405360">
        <w:rPr>
          <w:rFonts w:ascii="Tahoma" w:hAnsi="Tahoma" w:cs="Tahoma"/>
          <w:color w:val="000000"/>
        </w:rPr>
        <w:t>• </w:t>
      </w:r>
      <w:r w:rsidRPr="00405360">
        <w:rPr>
          <w:color w:val="000000"/>
        </w:rPr>
        <w:t>формирование умений взаимодействовать с окружающими, выполнять различные социальные роли </w:t>
      </w:r>
      <w:proofErr w:type="gramStart"/>
      <w:r w:rsidRPr="00405360">
        <w:rPr>
          <w:color w:val="000000"/>
        </w:rPr>
        <w:t>во</w:t>
      </w:r>
      <w:r>
        <w:rPr>
          <w:color w:val="000000"/>
        </w:rPr>
        <w:t xml:space="preserve"> </w:t>
      </w:r>
      <w:r w:rsidRPr="00405360">
        <w:rPr>
          <w:color w:val="000000"/>
        </w:rPr>
        <w:t>время</w:t>
      </w:r>
      <w:proofErr w:type="gramEnd"/>
      <w:r w:rsidRPr="00405360">
        <w:rPr>
          <w:color w:val="000000"/>
        </w:rPr>
        <w:t xml:space="preserve"> и при ликвидации последствий чрезвычайных ситуаций.</w:t>
      </w:r>
    </w:p>
    <w:p w:rsidR="00CA22FB" w:rsidRPr="00405360" w:rsidRDefault="00CA22FB" w:rsidP="00CA22FB">
      <w:pPr>
        <w:numPr>
          <w:ilvl w:val="0"/>
          <w:numId w:val="17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405360">
        <w:rPr>
          <w:color w:val="000000"/>
        </w:rPr>
        <w:lastRenderedPageBreak/>
        <w:t>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CA22FB" w:rsidRPr="00405360" w:rsidRDefault="00CA22FB" w:rsidP="00CA22FB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405360">
        <w:rPr>
          <w:b/>
          <w:bCs/>
          <w:color w:val="000000"/>
        </w:rPr>
        <w:t>Предметные результаты:</w:t>
      </w:r>
      <w:r>
        <w:rPr>
          <w:b/>
          <w:bCs/>
          <w:color w:val="000000"/>
        </w:rPr>
        <w:t xml:space="preserve"> пятиклассник научится: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7033BD">
        <w:t>классифицировать и характеризовать</w:t>
      </w:r>
      <w:r w:rsidRPr="007033BD">
        <w:rPr>
          <w:iCs/>
        </w:rPr>
        <w:t xml:space="preserve"> условия экологической безопасности;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7033BD">
        <w:rPr>
          <w:iCs/>
        </w:rPr>
        <w:t>использовать знания о предельно допустимых концентрациях вредных веществ в атмосфере, воде и почве;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7033BD">
        <w:rPr>
          <w:iCs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033BD"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033BD">
        <w:t>безопасно, использовать бытовые приборы контроля качества окружающей среды и продуктов питания;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033BD">
        <w:t>безопасно использовать бытовые приборы;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033BD">
        <w:t>безопасно использовать средства бытовой химии;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033BD">
        <w:t>безопасно использовать средства коммуникации;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033BD">
        <w:t>классифицировать и характеризовать опасные ситуации криминогенного характера;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033BD">
        <w:t>предвидеть причины возникновения возможных опасных ситуаций криминогенного характера;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033BD">
        <w:t>безопасно вести и применять способы самозащиты в криминогенной ситуации на улице;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033BD">
        <w:t>безопасно вести и применять способы самозащиты в криминогенной ситуации в подъезде;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033BD">
        <w:t>безопасно вести и применять способы самозащиты в криминогенной ситуации в лифте;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033BD">
        <w:t>безопасно вести и применять способы самозащиты в криминогенной ситуации в квартире;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033BD">
        <w:t>безопасно вести и применять способы самозащиты при карманной краже;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033BD">
        <w:t>безопасно вести и применять способы самозащиты при попытке мошенничества;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033BD">
        <w:t>адекватно оценивать ситуацию дорожного движения;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033BD">
        <w:t>адекватно оценивать ситуацию и безопасно действовать при пожаре;</w:t>
      </w:r>
    </w:p>
    <w:p w:rsidR="007033BD" w:rsidRPr="007033BD" w:rsidRDefault="007033BD" w:rsidP="007033B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033BD">
        <w:t>безопасно использовать средства индивидуальной защиты при пожаре;</w:t>
      </w:r>
    </w:p>
    <w:p w:rsidR="00CA22FB" w:rsidRDefault="007033BD" w:rsidP="007033BD">
      <w:pPr>
        <w:numPr>
          <w:ilvl w:val="0"/>
          <w:numId w:val="18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7033BD">
        <w:t>безопасно применять первичные средства пожаротушения;</w:t>
      </w:r>
    </w:p>
    <w:p w:rsidR="00CA22FB" w:rsidRPr="00405360" w:rsidRDefault="00CA22FB" w:rsidP="00CA22FB">
      <w:pPr>
        <w:spacing w:before="100" w:beforeAutospacing="1" w:after="100" w:afterAutospacing="1"/>
        <w:ind w:left="720"/>
        <w:rPr>
          <w:rFonts w:ascii="Tahoma" w:hAnsi="Tahoma" w:cs="Tahoma"/>
          <w:color w:val="000000"/>
        </w:rPr>
      </w:pPr>
      <w:r>
        <w:rPr>
          <w:b/>
        </w:rPr>
        <w:t>Пятиклассник получит возможность научиться:</w:t>
      </w:r>
    </w:p>
    <w:p w:rsidR="00A504C6" w:rsidRPr="00A504C6" w:rsidRDefault="00A504C6" w:rsidP="00A504C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A504C6">
        <w:rPr>
          <w:sz w:val="28"/>
          <w:szCs w:val="28"/>
        </w:rPr>
        <w:lastRenderedPageBreak/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A504C6">
        <w:rPr>
          <w:bCs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A504C6" w:rsidRPr="00A504C6" w:rsidRDefault="00A504C6" w:rsidP="00A504C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504C6">
        <w:rPr>
          <w:bCs/>
          <w:sz w:val="28"/>
          <w:szCs w:val="28"/>
        </w:rPr>
        <w:t xml:space="preserve">характеризовать </w:t>
      </w:r>
      <w:r w:rsidRPr="00A504C6">
        <w:rPr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A504C6" w:rsidRPr="00A504C6" w:rsidRDefault="00A504C6" w:rsidP="00A504C6">
      <w:pPr>
        <w:spacing w:before="100" w:beforeAutospacing="1" w:after="100" w:afterAutospacing="1"/>
        <w:rPr>
          <w:color w:val="000000"/>
        </w:rPr>
      </w:pPr>
      <w:r w:rsidRPr="00A504C6">
        <w:rPr>
          <w:sz w:val="28"/>
          <w:szCs w:val="28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CA22FB" w:rsidRPr="00525646" w:rsidRDefault="00CA22FB" w:rsidP="00CA22FB">
      <w:pPr>
        <w:spacing w:before="100" w:beforeAutospacing="1" w:after="100" w:afterAutospacing="1"/>
        <w:jc w:val="center"/>
        <w:rPr>
          <w:rFonts w:ascii="Tahoma" w:hAnsi="Tahoma" w:cs="Tahoma"/>
          <w:i/>
          <w:color w:val="000000"/>
        </w:rPr>
      </w:pPr>
      <w:r w:rsidRPr="00525646">
        <w:rPr>
          <w:i/>
          <w:color w:val="000000"/>
        </w:rPr>
        <w:t>Содержание курса</w:t>
      </w:r>
    </w:p>
    <w:p w:rsidR="00CA22FB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Основы безопасности личности, общества и государства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Личная безопасность в повседневной жизни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Особенности города как среды обитания человека.</w:t>
      </w:r>
      <w:r w:rsidRPr="00465206">
        <w:t xml:space="preserve"> 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 безопасного поведения в опасных ситуациях.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Системы обеспечения безопасности города (населенного пункта).</w:t>
      </w:r>
      <w:r w:rsidRPr="00465206">
        <w:t xml:space="preserve"> 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Государственные, муниципальные (городские) и районные службы обеспечения безопасности.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Опасные и аварийные ситуации в</w:t>
      </w:r>
      <w:r w:rsidRPr="00465206">
        <w:t xml:space="preserve"> </w:t>
      </w:r>
      <w:r w:rsidRPr="00465206">
        <w:rPr>
          <w:b/>
        </w:rPr>
        <w:t xml:space="preserve">доме (квартире). </w:t>
      </w:r>
      <w:r w:rsidRPr="00465206">
        <w:t>Характеристика городского и сельского жилища. Особенности жизнеобеспечения современного дома, квартиры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Пожар.</w:t>
      </w:r>
      <w:r w:rsidRPr="00465206">
        <w:t xml:space="preserve"> Опасные факторы пожара, их воздействие на людей. Причины возникновения пожаров в жилых помещениях. Меры пожарной безопасности в быту. Чего не следует делать при пожаре в квартире (доме). Правила безопасного поведения при пожаре в многоквартирном доме. Что делать, если при пожаре нельзя покинуть квартиру. Что делать, если в комнате загорелся телевизор. Способы эвакуации из горящего здания. Первичные средства пожаротушения и правила пользования ими.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Затопление квартиры.</w:t>
      </w:r>
      <w:r w:rsidRPr="00465206">
        <w:t xml:space="preserve"> Причины затопления и его возможные последствия. Меры по предотвращению затопления. Правила поведения при затоплении жилища.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Электричество.</w:t>
      </w:r>
      <w:r w:rsidRPr="00465206">
        <w:t xml:space="preserve"> Основные виды электрических и электронных приборов, используемых в быту. Правила безопасности при обращении с электрическими и электронными приборами; опасности, возникающие при нарушении этих правил. Меры по предотвращению поражения электрическим током.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Опасные вещества и продукты питания.</w:t>
      </w:r>
      <w:r w:rsidRPr="00465206">
        <w:t xml:space="preserve"> Причины, последствия и меры по предотвращению отравления бытовым газом. Правила пользования газовыми приборами. Правила безопасного поведения при обнаружении запаха газа в квартире, доме. Правила безопасности при употреблении лекарств и пользовании медицинскими приборами; последствия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Взрыв и обрушение</w:t>
      </w:r>
      <w:r w:rsidRPr="00465206">
        <w:t xml:space="preserve"> </w:t>
      </w:r>
      <w:r w:rsidRPr="00465206">
        <w:rPr>
          <w:b/>
        </w:rPr>
        <w:t>дома.</w:t>
      </w:r>
      <w:r w:rsidRPr="00465206">
        <w:t xml:space="preserve"> Причины и последствия взрыва. Правила безопасного поведения в случае взрыва в квартире.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lastRenderedPageBreak/>
        <w:t>Захлопнулась дверь (сломался замок, потерялись ключи).</w:t>
      </w:r>
      <w:r w:rsidRPr="00465206">
        <w:t xml:space="preserve"> Что делать, если в квартире захлопнулась дверь, сломался замок. Правила безопасного поведения в случае потери ключей.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Опасность толпы.</w:t>
      </w:r>
      <w:r w:rsidRPr="00465206">
        <w:t xml:space="preserve"> Чем опасны толпа и паника. Как уцелеть в толпе. Как обезопасить себя при возможности попадания в толпу.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Собака бывает кусачей.</w:t>
      </w:r>
      <w:r w:rsidRPr="00465206">
        <w:t xml:space="preserve"> Правила безопасного поведения при встрече с собакой (на улице, в подъезде). Как действовать при нападении собаки и в случае укуса.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Безопасность на дорогах и на транспорте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Организация дорожного движения, причины и последствия дорожно-транспортных происшествий.</w:t>
      </w:r>
      <w:r w:rsidRPr="00465206">
        <w:t xml:space="preserve"> Дорожное движение и его участники: пешеходы, пассажиры, водители. Дорога и ее составные части. Основные причины дорожно-транспортных происшествий. Средства безопасности на дороге.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Безопасное поведение пешеходов и пассажиров.</w:t>
      </w:r>
      <w:r w:rsidRPr="00465206">
        <w:t xml:space="preserve"> Правила безопасного поведения пешеходов на дороге. Правила перехода проезжей части. Правила безопасного поведения пассажиров городского общественного транспорта (автобуса, троллейбуса, трамвая), легкового автомобиля, мотоцикла.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Безопасность в общественном транспорте и автомобиле. </w:t>
      </w:r>
      <w:r w:rsidRPr="00465206">
        <w:t>Особенности видов городского общественного транспорта и характеристика основных типов аварийных ситуаций на них. Правила безопасного поведения в автобусе (в случае аварии), троллейбусе и трамвае (при нахождении под током). Зоны опасности в метрополитене, их характеристика. Причины опасных и аварийных ситуаций в метрополитене. Правила безопасного поведения пассажиров метрополитена при аварийных ситуациях (остановке в туннеле, падении на пути и т. п.). Правила безопасного поведения пассажира автомобиля во время поездки, при неизбежном столкновении.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Железнодорожный транспорт.</w:t>
      </w:r>
      <w:r w:rsidRPr="00465206">
        <w:t xml:space="preserve"> Характеристика железнодорожного транспорта. Опасные зоны железнодорожного транспорта. Правила поведения на железнодорожном транспорте (во время ожидания и движения поезда). Правила безопасного поведения пассажиров при крушении поезда; при авариях, связанных со столкновениями и экстренными торможениями; при пожаре в поезде.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Авиационный транспорт.</w:t>
      </w:r>
      <w:r w:rsidRPr="00465206">
        <w:t xml:space="preserve"> 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Морской и речной транспорт.</w:t>
      </w:r>
      <w:r w:rsidRPr="00465206">
        <w:t xml:space="preserve"> Характеристика водного транспорта, обеспечение его безопасности. Правила эвакуации с судна. Индивидуальные и групповые средства спасения на 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Опасные ситуации социального характера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Психологические основы самозащиты.</w:t>
      </w:r>
      <w:r w:rsidRPr="00465206">
        <w:t xml:space="preserve"> Язык жестов, уверенность и спокойствие как способ самозащиты. Настрой на самозащиту. Действия в опасных ситуациях: что нужно делать, а чего не следует.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Ситуации криминогенного характера в доме (квартире) и подъезде.</w:t>
      </w:r>
      <w:r w:rsidRPr="00465206">
        <w:t xml:space="preserve"> Меры по повышению безопасности жилища. Правила безопасного поведения при возникновении криминогенной ситуации в доме (квартире): звонок в дверь; дверь пытаются открыть (взломать); когда вы вернулись домой, дверь открыта. Подъезд и лифт как зоны криминогенной опасности; способы ее избежать. Правила безопасного поведения в случае нападения в подъезде или лифте.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Криминогенные ситуации на улице, опасные домогательства.</w:t>
      </w:r>
      <w:r w:rsidRPr="00465206">
        <w:t xml:space="preserve"> Общие сведения о зонах криминогенной опасности: безлюдные окраины города (населенного пункта); глухие зоны парков и скверов; места массового скопления людей и т. д. Безопасное поведение с незнакомыми взрослыми и подростками. Меры предосторожности.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lastRenderedPageBreak/>
        <w:t>Как избежать опасных домогательств.</w:t>
      </w:r>
      <w:r w:rsidRPr="00465206">
        <w:t xml:space="preserve"> Что считается домогательством. Правила безопасного поведения во избежание домогательств. Как вести себя, если что-либо подобное произошло. Кто может помочь в такой ситуации (родители, служба психологической помощи и т. п.).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Правила поведения при захвате в заложники.</w:t>
      </w:r>
      <w:r w:rsidRPr="00465206">
        <w:t xml:space="preserve"> 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Загрязнение среды обитания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Современная экологическая ситуация в мире (уничтожение лесов, загрязнение воды, разрушение озонового слоя). Почему важно охранять природу.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Загрязнение воды.</w:t>
      </w:r>
      <w:r w:rsidRPr="00465206">
        <w:t xml:space="preserve"> Роль воды на Земле (в природе, промышленности, быту). Неоправданный расход воды. Причины и последствия загрязнения воды. Способы очистки воды в домашних условиях.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Загрязнение</w:t>
      </w:r>
      <w:r w:rsidRPr="00465206">
        <w:t xml:space="preserve"> </w:t>
      </w:r>
      <w:r w:rsidRPr="00465206">
        <w:rPr>
          <w:b/>
        </w:rPr>
        <w:t>воздуха.</w:t>
      </w:r>
      <w:r w:rsidRPr="00465206">
        <w:t xml:space="preserve"> Изменения в атмосфере и состав воздуха. Причины и последствия загрязнения воздуха (кислотные дожди, потеря здоровья). Меры по улучшению экологической обстановки в городе. Что нужно делать, чтобы дышать чистым воздухом.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Загрязнение почвы.</w:t>
      </w:r>
      <w:r w:rsidRPr="00465206">
        <w:t xml:space="preserve"> Понятие об опустынивании. Причины и последствия опустынивания. Накопление в почве вредных веществ.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Средства индивидуальной защиты органов дыхания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Фильтрующие противогазы.</w:t>
      </w:r>
      <w:r w:rsidRPr="00465206">
        <w:t xml:space="preserve"> Назначение фильтрующих гражданских противогазов. Модели гражданских противогазов (ГП-7, ГП-7В, ПДФ-2Ш). Составные части противогаза. Определение размера противогаза и подготовка его к эксплуатации. Положения противогаза («походное», «наготове», «боевое»); перевод в «боевое» положение. Правила пользования противогазом (ношение, проверка, надевание, снятие).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Оказание первой помощи и здоровый образ жизни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Основы медицинских знаний и оказание первой помощи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Виды ранений, их причины и первая помощь.</w:t>
      </w:r>
      <w:r w:rsidRPr="00465206">
        <w:t xml:space="preserve"> Причины ранений. Понятие о ране. Общие признаки ранений. Виды ран по размеру, глубине, характеру кровотечения и т. д. Признаки закрытых повреждений. Правила оказания первой помощи при различных видах ран.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Общая характеристика кровотечений.</w:t>
      </w:r>
      <w:r w:rsidRPr="00465206">
        <w:t xml:space="preserve"> Наружное и внутреннее кровотечения. Виды кровотечений по характеру поврежденного сосуда (венозное, артериальное, смешанное, капиллярное).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Первая помощь при кровотечении.</w:t>
      </w:r>
      <w:r w:rsidRPr="00465206">
        <w:t xml:space="preserve"> 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Основы здорового образа жизни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Движение и здоровье.</w:t>
      </w:r>
      <w:r w:rsidRPr="00465206">
        <w:t xml:space="preserve"> Благоприятное воздействие движения на организм человека. Развитие опорно-двигательного аппарата. Негативное воздействие недостатка и избытка движения на здоровье человека.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Нарушения осанки и причины их возникновения. </w:t>
      </w:r>
      <w:r w:rsidRPr="00465206">
        <w:t>Различные виды нарушения осанки и причины их возникновения. Профилактика нарушений осанки.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Телевизор и компьютер — друзья или враги?</w:t>
      </w:r>
      <w:r w:rsidRPr="00465206">
        <w:t xml:space="preserve"> 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lastRenderedPageBreak/>
        <w:t xml:space="preserve">Развитие и изменение организма в вашем возрасте. </w:t>
      </w:r>
      <w:r w:rsidRPr="00465206">
        <w:t>Развитие человеческого организма. Характеристика некоторых факторов, которые влияют на рост и вес подростков. Интенсивное развитие в период полового созревания (работа сальных и потовых желез).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Физическое и нравственное взросление человека.</w:t>
      </w:r>
      <w:r w:rsidRPr="00465206">
        <w:t xml:space="preserve"> Почему важно заботиться о здоровье в подростковом возрасте. Состояние влюбленности; в чем она может проявляться. Как реагировать на ее проявления.</w:t>
      </w:r>
    </w:p>
    <w:p w:rsidR="00CA22FB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</w:p>
    <w:p w:rsidR="005D6AC9" w:rsidRDefault="005D6AC9" w:rsidP="00CA22FB">
      <w:pPr>
        <w:spacing w:line="230" w:lineRule="exact"/>
        <w:ind w:firstLine="397"/>
        <w:jc w:val="center"/>
        <w:rPr>
          <w:b/>
        </w:rPr>
      </w:pPr>
    </w:p>
    <w:p w:rsidR="005D6AC9" w:rsidRDefault="005D6AC9" w:rsidP="00CA22FB">
      <w:pPr>
        <w:spacing w:line="230" w:lineRule="exact"/>
        <w:ind w:firstLine="397"/>
        <w:jc w:val="center"/>
        <w:rPr>
          <w:b/>
        </w:rPr>
      </w:pPr>
    </w:p>
    <w:p w:rsidR="005D6AC9" w:rsidRDefault="005D6AC9" w:rsidP="00CA22FB">
      <w:pPr>
        <w:spacing w:line="230" w:lineRule="exact"/>
        <w:ind w:firstLine="397"/>
        <w:jc w:val="center"/>
        <w:rPr>
          <w:b/>
        </w:rPr>
      </w:pPr>
    </w:p>
    <w:p w:rsidR="00CA22FB" w:rsidRPr="004A5488" w:rsidRDefault="00CA22FB" w:rsidP="00CA22FB">
      <w:pPr>
        <w:spacing w:line="230" w:lineRule="exact"/>
        <w:ind w:firstLine="397"/>
        <w:jc w:val="center"/>
        <w:rPr>
          <w:b/>
        </w:rPr>
      </w:pPr>
      <w:r w:rsidRPr="004A5488">
        <w:rPr>
          <w:b/>
        </w:rPr>
        <w:t>6 класс</w:t>
      </w:r>
    </w:p>
    <w:p w:rsidR="00CA22FB" w:rsidRDefault="00CA22FB" w:rsidP="00CA22FB">
      <w:pPr>
        <w:spacing w:line="230" w:lineRule="exact"/>
        <w:ind w:firstLine="397"/>
        <w:jc w:val="center"/>
        <w:rPr>
          <w:b/>
        </w:rPr>
      </w:pPr>
    </w:p>
    <w:p w:rsidR="00CA22FB" w:rsidRPr="005D6AC9" w:rsidRDefault="00CA22FB" w:rsidP="00CA22F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D6AC9">
        <w:rPr>
          <w:b/>
          <w:bCs/>
          <w:color w:val="000000"/>
          <w:sz w:val="28"/>
          <w:szCs w:val="28"/>
        </w:rPr>
        <w:t>Личностные результаты обучения:</w:t>
      </w:r>
    </w:p>
    <w:p w:rsidR="005D6AC9" w:rsidRPr="005D6AC9" w:rsidRDefault="00CA22FB" w:rsidP="005D6AC9">
      <w:pPr>
        <w:spacing w:line="0" w:lineRule="atLeast"/>
        <w:rPr>
          <w:rStyle w:val="dash041e005f0431005f044b005f0447005f043d005f044b005f0439005f005fchar1char1"/>
          <w:sz w:val="28"/>
          <w:szCs w:val="28"/>
        </w:rPr>
      </w:pPr>
      <w:r w:rsidRPr="005D6AC9">
        <w:rPr>
          <w:color w:val="000000"/>
          <w:sz w:val="28"/>
          <w:szCs w:val="28"/>
        </w:rPr>
        <w:t>• </w:t>
      </w:r>
      <w:r w:rsidR="005D6AC9" w:rsidRPr="005D6AC9">
        <w:rPr>
          <w:rStyle w:val="dash041e005f0431005f044b005f0447005f043d005f044b005f0439005f005fchar1char1"/>
          <w:sz w:val="28"/>
          <w:szCs w:val="28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5D6AC9" w:rsidRPr="005D6AC9" w:rsidRDefault="005D6AC9" w:rsidP="005D6AC9">
      <w:pPr>
        <w:spacing w:line="0" w:lineRule="atLeast"/>
        <w:rPr>
          <w:sz w:val="28"/>
          <w:szCs w:val="28"/>
        </w:rPr>
      </w:pPr>
      <w:r w:rsidRPr="005D6AC9">
        <w:rPr>
          <w:rStyle w:val="dash041e005f0431005f044b005f0447005f043d005f044b005f0439005f005fchar1char1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A22FB" w:rsidRPr="005D6AC9" w:rsidRDefault="005D6AC9" w:rsidP="005D6AC9">
      <w:pPr>
        <w:shd w:val="clear" w:color="auto" w:fill="FFFFFF"/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  <w:proofErr w:type="spellStart"/>
      <w:r w:rsidRPr="005D6AC9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5D6AC9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5D6AC9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5D6AC9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  <w:r w:rsidR="00CA22FB" w:rsidRPr="005D6AC9">
        <w:rPr>
          <w:b/>
          <w:bCs/>
          <w:color w:val="FF0000"/>
          <w:sz w:val="28"/>
          <w:szCs w:val="28"/>
        </w:rPr>
        <w:t xml:space="preserve"> </w:t>
      </w:r>
    </w:p>
    <w:p w:rsidR="00CA22FB" w:rsidRPr="007B36E0" w:rsidRDefault="00CA22FB" w:rsidP="00CA22F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7B36E0">
        <w:rPr>
          <w:rFonts w:ascii="Verdana" w:hAnsi="Verdana"/>
          <w:b/>
          <w:bCs/>
          <w:color w:val="000000"/>
          <w:sz w:val="20"/>
          <w:szCs w:val="20"/>
        </w:rPr>
        <w:t>Метапредметные результаты обучения:</w:t>
      </w:r>
    </w:p>
    <w:p w:rsidR="00CA22FB" w:rsidRPr="005D6AC9" w:rsidRDefault="00CA22FB" w:rsidP="00CA22F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D6AC9">
        <w:rPr>
          <w:sz w:val="28"/>
          <w:szCs w:val="28"/>
        </w:rPr>
        <w:t>•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CA22FB" w:rsidRPr="005D6AC9" w:rsidRDefault="00CA22FB" w:rsidP="00CA22F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D6AC9">
        <w:rPr>
          <w:sz w:val="28"/>
          <w:szCs w:val="28"/>
        </w:rPr>
        <w:lastRenderedPageBreak/>
        <w:t>•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A22FB" w:rsidRPr="005D6AC9" w:rsidRDefault="00CA22FB" w:rsidP="00CA22F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D6AC9">
        <w:rPr>
          <w:sz w:val="28"/>
          <w:szCs w:val="28"/>
        </w:rPr>
        <w:t>• 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CA22FB" w:rsidRPr="005D6AC9" w:rsidRDefault="00CA22FB" w:rsidP="00CA22F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D6AC9">
        <w:rPr>
          <w:sz w:val="28"/>
          <w:szCs w:val="28"/>
        </w:rPr>
        <w:t>• 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CA22FB" w:rsidRPr="005D6AC9" w:rsidRDefault="00CA22FB" w:rsidP="00CA22F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D6AC9">
        <w:rPr>
          <w:sz w:val="28"/>
          <w:szCs w:val="28"/>
        </w:rPr>
        <w:t>•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22FB" w:rsidRPr="005D6AC9" w:rsidRDefault="00CA22FB" w:rsidP="00CA22F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D6AC9">
        <w:rPr>
          <w:sz w:val="28"/>
          <w:szCs w:val="28"/>
        </w:rPr>
        <w:t>• 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CA22FB" w:rsidRPr="005D6AC9" w:rsidRDefault="00CA22FB" w:rsidP="00CA22F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D6AC9">
        <w:rPr>
          <w:sz w:val="28"/>
          <w:szCs w:val="28"/>
        </w:rPr>
        <w:t>• умение создавать, применять и преобразовывать знаки и символы, модели и схемы для решения учебных и познавательных задач;</w:t>
      </w:r>
    </w:p>
    <w:p w:rsidR="00CA22FB" w:rsidRPr="005D6AC9" w:rsidRDefault="00CA22FB" w:rsidP="00CA22F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D6AC9">
        <w:rPr>
          <w:sz w:val="28"/>
          <w:szCs w:val="28"/>
        </w:rPr>
        <w:t>• 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CA22FB" w:rsidRPr="005D6AC9" w:rsidRDefault="00CA22FB" w:rsidP="00CA22F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D6AC9">
        <w:rPr>
          <w:sz w:val="28"/>
          <w:szCs w:val="28"/>
        </w:rPr>
        <w:t>•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A22FB" w:rsidRPr="005D6AC9" w:rsidRDefault="00CA22FB" w:rsidP="00CA22F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D6AC9">
        <w:rPr>
          <w:sz w:val="28"/>
          <w:szCs w:val="28"/>
        </w:rPr>
        <w:t>• формирование и развитие компетентности в области использования информационно-коммуникационных технологий;</w:t>
      </w:r>
    </w:p>
    <w:p w:rsidR="00CA22FB" w:rsidRPr="005D6AC9" w:rsidRDefault="00CA22FB" w:rsidP="00CA22F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D6AC9">
        <w:rPr>
          <w:sz w:val="28"/>
          <w:szCs w:val="28"/>
        </w:rPr>
        <w:lastRenderedPageBreak/>
        <w:t xml:space="preserve">• формирование умений взаимодействовать с окружающими, выполнять различные социальные роли </w:t>
      </w:r>
      <w:proofErr w:type="gramStart"/>
      <w:r w:rsidRPr="005D6AC9">
        <w:rPr>
          <w:sz w:val="28"/>
          <w:szCs w:val="28"/>
        </w:rPr>
        <w:t>во время</w:t>
      </w:r>
      <w:proofErr w:type="gramEnd"/>
      <w:r w:rsidRPr="005D6AC9">
        <w:rPr>
          <w:sz w:val="28"/>
          <w:szCs w:val="28"/>
        </w:rPr>
        <w:t xml:space="preserve"> и при ликвидации последствий чрезвычайных ситуаций.</w:t>
      </w:r>
    </w:p>
    <w:p w:rsidR="00CA22FB" w:rsidRPr="00A504C6" w:rsidRDefault="00CA22FB" w:rsidP="00CA22F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504C6">
        <w:rPr>
          <w:b/>
          <w:bCs/>
          <w:color w:val="000000"/>
        </w:rPr>
        <w:t>Предметные результаты обучения: Шестиклассник научится:</w:t>
      </w:r>
    </w:p>
    <w:p w:rsidR="007033BD" w:rsidRPr="007033BD" w:rsidRDefault="00CA22FB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rPr>
          <w:rFonts w:ascii="Verdana" w:hAnsi="Verdana"/>
          <w:color w:val="000000"/>
        </w:rPr>
        <w:t>• </w:t>
      </w:r>
      <w:r w:rsidR="007033BD" w:rsidRPr="007033BD">
        <w:t>соблюдать правила безопасности дорожного движения пешехода;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t>соблюдать правила безопасности дорожного движения велосипедиста;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t>соблюдать правила безопасности дорожного движения пассажира транспортного средства;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7033BD">
        <w:rPr>
          <w:b/>
        </w:rPr>
        <w:t>соблюдать правила безопасности на объектах железнодорожного транспорта и инфраструктуры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7033BD">
        <w:rPr>
          <w:b/>
        </w:rPr>
        <w:t>классифицировать и характеризовать причины и последствия опасных ситуаций на объектах железнодорожного транспорта и инфраструктуры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t>классифицировать и характеризовать причины и последствия опасных ситуаций на воде;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t>адекватно оценивать ситуацию и безопасно вести у воды и на воде;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t>использовать средства и способы само- и взаимопомощи на воде;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t>классифицировать и характеризовать причины и последствия опасных ситуаций в туристических походах;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t>готовиться к туристическим походам;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t>адекватно оценивать ситуацию и безопасно вести в туристических походах;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t>адекватно оценивать ситуацию и ориентироваться на местности;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t>добывать и поддерживать огонь в автономных условиях;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t>добывать и очищать воду в автономных условиях;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t>добывать и готовить пищу в автономных условиях; сооружать (обустраивать) временное жилище в автономных условиях;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t>подавать сигналы бедствия и отвечать на них;</w:t>
      </w:r>
    </w:p>
    <w:p w:rsidR="007033BD" w:rsidRDefault="007033BD" w:rsidP="007033BD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CA22FB" w:rsidRDefault="00CA22FB" w:rsidP="00CA22F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CA22FB" w:rsidRPr="00A504C6" w:rsidRDefault="00CA22FB" w:rsidP="00CA22FB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A504C6">
        <w:rPr>
          <w:b/>
          <w:color w:val="000000"/>
        </w:rPr>
        <w:t>Шестиклассник может научиться:</w:t>
      </w:r>
    </w:p>
    <w:p w:rsidR="00A504C6" w:rsidRPr="0074495D" w:rsidRDefault="00A504C6" w:rsidP="00A504C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lastRenderedPageBreak/>
        <w:t xml:space="preserve">безопасно использовать средства индивидуальной защиты велосипедиста; </w:t>
      </w:r>
    </w:p>
    <w:p w:rsidR="00A504C6" w:rsidRPr="0074495D" w:rsidRDefault="00A504C6" w:rsidP="00A504C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A504C6" w:rsidRPr="0074495D" w:rsidRDefault="00A504C6" w:rsidP="00A504C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4495D">
        <w:rPr>
          <w:i/>
          <w:sz w:val="28"/>
          <w:szCs w:val="28"/>
        </w:rPr>
        <w:t>готовиться к туристическим поездкам;</w:t>
      </w:r>
    </w:p>
    <w:p w:rsidR="00A504C6" w:rsidRPr="0074495D" w:rsidRDefault="00A504C6" w:rsidP="00A504C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адекватно оценивать ситуацию и безопасно вести в туристических поездках; </w:t>
      </w:r>
    </w:p>
    <w:p w:rsidR="00A504C6" w:rsidRDefault="00A504C6" w:rsidP="00A504C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A504C6" w:rsidRPr="00EC2DC1" w:rsidRDefault="00A504C6" w:rsidP="00A504C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EC2DC1">
        <w:rPr>
          <w:b/>
          <w:i/>
          <w:sz w:val="28"/>
          <w:szCs w:val="28"/>
        </w:rPr>
        <w:t>адекватно оценивать ситуацию и безопасно вести на объектах железнодорожного транспорта и инфраструктуры;</w:t>
      </w:r>
    </w:p>
    <w:p w:rsidR="00CA22FB" w:rsidRPr="003A0DFA" w:rsidRDefault="00A504C6" w:rsidP="00A504C6">
      <w:pPr>
        <w:shd w:val="clear" w:color="auto" w:fill="FFFFFF"/>
        <w:spacing w:before="100" w:beforeAutospacing="1" w:after="100" w:afterAutospacing="1"/>
        <w:rPr>
          <w:rFonts w:ascii="Verdana" w:hAnsi="Verdana"/>
          <w:color w:val="FF0000"/>
          <w:sz w:val="20"/>
          <w:szCs w:val="20"/>
        </w:rPr>
      </w:pPr>
      <w:r w:rsidRPr="00EC2DC1">
        <w:rPr>
          <w:b/>
          <w:i/>
          <w:sz w:val="28"/>
          <w:szCs w:val="28"/>
        </w:rPr>
        <w:t>анализировать последствия возможных опасных ситуаций на объектах железнодорожного транспорта и инфраструктуры;</w:t>
      </w:r>
    </w:p>
    <w:p w:rsidR="00CA22FB" w:rsidRPr="00A504C6" w:rsidRDefault="00CA22FB" w:rsidP="00CA22F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504C6">
        <w:rPr>
          <w:color w:val="000000"/>
          <w:sz w:val="28"/>
          <w:szCs w:val="28"/>
        </w:rPr>
        <w:t>Содержание</w:t>
      </w:r>
    </w:p>
    <w:p w:rsidR="00CA22FB" w:rsidRPr="004A5488" w:rsidRDefault="00CA22FB" w:rsidP="00CA22FB">
      <w:pPr>
        <w:spacing w:line="230" w:lineRule="exact"/>
        <w:ind w:firstLine="397"/>
        <w:rPr>
          <w:b/>
        </w:rPr>
      </w:pPr>
    </w:p>
    <w:p w:rsidR="00CA22FB" w:rsidRPr="004A5488" w:rsidRDefault="00CA22FB" w:rsidP="00CA22FB">
      <w:pPr>
        <w:spacing w:line="230" w:lineRule="exact"/>
        <w:ind w:firstLine="397"/>
        <w:jc w:val="center"/>
        <w:rPr>
          <w:b/>
        </w:rPr>
      </w:pPr>
      <w:r w:rsidRPr="004A5488">
        <w:rPr>
          <w:b/>
        </w:rPr>
        <w:t>Основы безопасности личности, общества и государства</w:t>
      </w:r>
    </w:p>
    <w:p w:rsidR="00CA22FB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Экстремальные ситуации в природных условиях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Основные виды экстремальных ситуаций в природных условиях.</w:t>
      </w:r>
      <w:r w:rsidRPr="00465206">
        <w:t xml:space="preserve"> Понятие об опасной и экстремальной ситуации. Основные виды экстремальных ситуаций в природе (смена климатогеографических условий, резкое изменение природных условий, требующие экстренной медицинской помощи заболевания или повреждения, вынужденное автономное существование) и их причины. Наиболее распространенные случаи вынужденного автономного существования: потеря ориентировки на местности, отставание от группы, авария транспортного средства в малонаселенной местности. Понятие о выживании.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Факторы и стрессоры выживания в природных условиях. </w:t>
      </w:r>
      <w:r w:rsidRPr="00465206">
        <w:t xml:space="preserve">Причины, влияющие на поведение человека, — факторы выживания. Группы факторов выживания: личностные, природные, материальные, </w:t>
      </w:r>
      <w:proofErr w:type="spellStart"/>
      <w:r w:rsidRPr="00465206">
        <w:t>постприродные</w:t>
      </w:r>
      <w:proofErr w:type="spellEnd"/>
      <w:r w:rsidRPr="00465206">
        <w:t>. Понятие о стрессорах выживания. Различные стрессоры и способы их побороть.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Психологические основы выживания в природных условиях.</w:t>
      </w:r>
      <w:r w:rsidRPr="00465206">
        <w:t xml:space="preserve"> Свойства человеческой психики, помогающие выживать. Как развивать в себе полезные способности и черты (внимание и наблюдательность, ощущение и восприятие, память и мышление, установку на выживание). Как воспользоваться ими в условиях вынужденного автономного существования.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Страх — главный психологический враг.</w:t>
      </w:r>
      <w:r w:rsidRPr="00465206">
        <w:t xml:space="preserve"> Страх и его негативное влияние на человека в опасной ситуации. Паника и оцепенение как опасные состояния. Способы побороть страх. Как работа над собой повышает шансы выжить в экстремальных ситуациях. Систематическое воспитание воли.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Подготовка к походу и поведение в природных условиях. </w:t>
      </w:r>
      <w:r w:rsidRPr="00465206">
        <w:t xml:space="preserve">Основные способы избежать экстремальных ситуаций в природных условиях. Подготовка к походу: обеспечение безопасности, распределение обязанностей, продуктов и снаряжения, выбор маршрута. </w:t>
      </w:r>
      <w:r w:rsidRPr="00465206">
        <w:lastRenderedPageBreak/>
        <w:t>Правила безопасного поведения на природе: соблюдение дисциплины, передвижение группой, внимательность, бережное отношение к природе, соблюдение границ полигона, поиск и запоминание ориентиров.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Надежные</w:t>
      </w:r>
      <w:r w:rsidRPr="00465206">
        <w:t xml:space="preserve"> </w:t>
      </w:r>
      <w:r w:rsidRPr="00465206">
        <w:rPr>
          <w:b/>
        </w:rPr>
        <w:t xml:space="preserve">одежда и обувь — важное условие безопасности. </w:t>
      </w:r>
      <w:r w:rsidRPr="00465206">
        <w:t>Требования к одежде и обуви. Правила ухода за одеждой и обувью (проветривание и просушивание) в походе. Особенности подготовки к походу в зимнее время.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Поведение в экстремальной ситуации в природных условиях.</w:t>
      </w:r>
      <w:r w:rsidRPr="00465206">
        <w:t xml:space="preserve"> Основные правила поведения в экстремальной ситуации. Правила поведения в случае аварии самолета или автомобиля, при стихийном бедствии. Принятие решения двигаться к населенному пункту или оставаться на месте. Правила безопасного поведения: оборудование аварийного лагеря, назначение командира, распределение обязанностей, предотвращение конфликтов.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Действия при потере ориентировки.</w:t>
      </w:r>
      <w:r w:rsidRPr="00465206">
        <w:t xml:space="preserve"> Основные правила поведения в случае, когда человек заблудился. Как вспомнить пройденный путь, оценить расстояние до источников звука и света, воспользоваться маркировкой маршрутов. Чего нельзя делать, если вы заблудились. Определение направления по встреченным дорогам и тропам, ручьям и рекам. Выход к населенному пункту в зимнее время по лыжне. Определение направления выхода при отставании в походе от группы.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Способы ориентирования и определение направления движения.</w:t>
      </w:r>
      <w:r w:rsidRPr="00465206">
        <w:t xml:space="preserve"> Ориентирование по компасу, по собственной тени, по звездам, по часам. Ориентирование по местным признакам: таянию снега, густоте травы, влажности земли, строению муравейника, расположению мхов и т. д. Движение по азимуту с использованием двух ориентиров,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Техника движения в природных условиях.</w:t>
      </w:r>
      <w:r w:rsidRPr="00465206">
        <w:t xml:space="preserve"> Правила безопасного движения по склонам холмов и гор, вдоль ручья. Способы переправы через реку. Особенности передвижения в зимнее время: по снегу, руслам замерзших рек, по льду. Преодоление заболоченных участков.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Сооружение временного жилища, добывание и использование огня.</w:t>
      </w:r>
      <w:r w:rsidRPr="00465206">
        <w:t xml:space="preserve"> Основные требования, предъявляемые к месту сооружения временного жилища. Виды и способы сооружения временного жилища в летнее и зимнее время (шалаш, навес, иглу). Особенности укрытий в горах. Выбор места и правила разведения костра (в том числе в ненастную погоду и зимнее время). Соблюдение мер пожарной безопасности. Виды костров и их назначение. Способы разжигания и сохранения огня.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Обеспечение питанием и</w:t>
      </w:r>
      <w:r w:rsidRPr="00465206">
        <w:t xml:space="preserve"> </w:t>
      </w:r>
      <w:r w:rsidRPr="00465206">
        <w:rPr>
          <w:b/>
        </w:rPr>
        <w:t>водой.</w:t>
      </w:r>
      <w:r w:rsidRPr="00465206">
        <w:t xml:space="preserve"> Чувство голода и обеспечение питанием из резервов природы. Обеспечение водой из водоемов, снега, льда. Способы добывания воды, ее очистка и обеззараживание в условиях вынужденного автономного существования.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Поиск и приготовление пищи.</w:t>
      </w:r>
      <w:r w:rsidRPr="00465206">
        <w:t xml:space="preserve"> Кипячение воды и приготовление растительной пищи при отсутствии посуды. Способы приготовления на костре корней и клубней, рыбы, мелких животных. Основные правила рыбалки.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Особенности лыжных, водных и велосипедных походов. </w:t>
      </w:r>
      <w:r w:rsidRPr="00465206">
        <w:t>Подготовка к лыжным походам: тренировки, выбор одежды и обуви, группового снаряжения. Правила безопасного поведения в водном походе. Подготовка к велосипедному походу, основные правила безопасности.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Безопасность на</w:t>
      </w:r>
      <w:r w:rsidRPr="00465206">
        <w:t xml:space="preserve"> </w:t>
      </w:r>
      <w:r w:rsidRPr="00465206">
        <w:rPr>
          <w:b/>
        </w:rPr>
        <w:t>водоемах.</w:t>
      </w:r>
      <w:r w:rsidRPr="00465206">
        <w:t xml:space="preserve"> Виды опасности на воде. Правила безопасного поведения на зимних водоемах (при передвижении по льду). Правила безопасного поведения на водоемах летом (при купании).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Сигналы бедствия.</w:t>
      </w:r>
      <w:r w:rsidRPr="00465206">
        <w:t xml:space="preserve"> Способы подачи сигналов бедствия. Специальные знаки международной кодовой таблицы символов. Устройство и изготовление простейших сигнальных средств.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Безопасность в дальнем (внутреннем) и международном (выездном) туризме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Факторы, влияющие на безопасность во внутреннем и выездном туризме.</w:t>
      </w:r>
      <w:r w:rsidRPr="00465206">
        <w:t xml:space="preserve"> Понятие о дальнем и международном туризме. Факторы, влияющие на его безопасность (заболевания, травматизм, стихийные бедствия, политическая ситуация в стране пребывания и др.).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Акклиматизация в различных природно-климатических условиях.</w:t>
      </w:r>
      <w:r w:rsidRPr="00465206">
        <w:t xml:space="preserve"> Факторы, влияющие на здоровье человека при смене климатогеографических условий. Рекомендации по адаптации к смене часовых поясов и климата. Акклиматизация в условиях жаркого климата, горной местности, Севера.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lastRenderedPageBreak/>
        <w:t>Безопасность в чрезвычайных ситуациях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Коллективные и индивидуальные средства защиты. </w:t>
      </w:r>
      <w:r w:rsidRPr="00465206">
        <w:t>Устройство убежища, порядок его заполнения и правила поведения в нем. Что запрещено при нахождении в убежище. Как пользоваться поврежденным противогазом. Замена поврежденного противогаза на исправный в условиях зараженного воздуха.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Захват террористами воздушных и морских</w:t>
      </w:r>
      <w:r w:rsidRPr="00465206">
        <w:t xml:space="preserve"> </w:t>
      </w:r>
      <w:r w:rsidRPr="00465206">
        <w:rPr>
          <w:b/>
        </w:rPr>
        <w:t>судов, других транспортных средств.</w:t>
      </w:r>
      <w:r w:rsidRPr="00465206">
        <w:t xml:space="preserve"> Правила безопасного поведения при захвате. Порядок действий во время операции по освобождению заложников.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Взрывы в местах массового скопления людей.</w:t>
      </w:r>
      <w:r w:rsidRPr="00465206">
        <w:t xml:space="preserve"> Места массового скопления людей. Проявление бдительности как мера предотвращения терактов. Признаки установки взрывного устройства. Правила безопасного поведения при непосредственной угрозе взрыва и после него.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Оказание первой помощи и здоровый образ жизни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Основы медицинских знаний и оказание первой помощи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Средства оказания первой помощи.</w:t>
      </w:r>
      <w:r w:rsidRPr="00465206">
        <w:t xml:space="preserve"> Аптечка первой помощи (походная). Комплектование походной аптечки лекарственными средствами и средствами оказания первой помощи. Использование лекарственных растений для оказания первой помощи.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Опасные животные, первая помощь при укусах насекомых и змей.</w:t>
      </w:r>
      <w:r w:rsidRPr="00465206">
        <w:t xml:space="preserve"> Укусы насекомых и их последствия для организма человека. Оказание первой помощи при укусах ядовитого насекомого. Как уберечься от укуса клеща и вызываемого им энцефалита. Признаки укуса ядовитой змеей и правила оказания первой помощи укушенному. Меры предосторожности от укусов ядовитых змей.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Первая помощь </w:t>
      </w:r>
      <w:proofErr w:type="gramStart"/>
      <w:r w:rsidRPr="00465206">
        <w:rPr>
          <w:b/>
        </w:rPr>
        <w:t>про ожогах</w:t>
      </w:r>
      <w:proofErr w:type="gramEnd"/>
      <w:r w:rsidRPr="00465206">
        <w:rPr>
          <w:b/>
        </w:rPr>
        <w:t>.</w:t>
      </w:r>
      <w:r w:rsidRPr="00465206">
        <w:t xml:space="preserve"> Термический ожог. Степени ожогов и их признаки. Первая помощь при ожогах кожи. Солнечный ожог, его признаки и первая помощь при нем.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Тепловой и солнечный</w:t>
      </w:r>
      <w:r w:rsidRPr="00465206">
        <w:t xml:space="preserve"> </w:t>
      </w:r>
      <w:r w:rsidRPr="00465206">
        <w:rPr>
          <w:b/>
        </w:rPr>
        <w:t>удар.</w:t>
      </w:r>
      <w:r w:rsidRPr="00465206">
        <w:t xml:space="preserve"> Понятие о тепловом и солнечном ударе. Признаки теплового и солнечного удара. Оказание первой помощи при тепловом и солнечном ударе. Меры предупреждения их наступления.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Обморожения и общее охлаждение организма.</w:t>
      </w:r>
      <w:r w:rsidRPr="00465206">
        <w:t xml:space="preserve"> Понятие об обморожении. Степени обморожения и их признаки. Оказание первой помощи при общем охлаждении и обморожении.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Беда на воде.</w:t>
      </w:r>
      <w:r w:rsidRPr="00465206">
        <w:t xml:space="preserve"> Причины бедствий на воде. Признаки утопления. Оказание первой помощи при утоплении.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Закрытые травмы.</w:t>
      </w:r>
      <w:r w:rsidRPr="00465206">
        <w:t xml:space="preserve"> Понятие о травме. Виды закрытых травм (ушиб, растяжение, разрыв, вывих, перелом, сдавление). Причины, вызывающие каждый вид травмы, признаки травм и оказание первой помощи.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Способы переноски пострадавших.</w:t>
      </w:r>
      <w:r w:rsidRPr="00465206">
        <w:t xml:space="preserve"> Способы переноски (на шесте, носилках, в рюкзаке и др.). Изготовление переносных приспособлений.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Основы здорового образа жизни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Правильное питание — основа здорового образа жизни.</w:t>
      </w:r>
      <w:r w:rsidRPr="00465206">
        <w:t xml:space="preserve"> Обмен веществ и энергии как основная функция организма человека. Калорийность продуктов питания. Суточная потребность человека в калориях. Соотношение расхода энергии к потребляемым калориям, избыток и недостаток их в рационе. Сбалансированное питание.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Значение белков, жиров и углеводов в питании человека. </w:t>
      </w:r>
      <w:r w:rsidRPr="00465206">
        <w:t>Белки, жиры и углеводы, их функция и содержащие их продукты. Витамины и их роль в развитии человека. Основные источники витаминов и минеральных веществ. Потребность подростка в воде.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Гигиена и</w:t>
      </w:r>
      <w:r w:rsidRPr="00465206">
        <w:t xml:space="preserve"> </w:t>
      </w:r>
      <w:r w:rsidRPr="00465206">
        <w:rPr>
          <w:b/>
        </w:rPr>
        <w:t>культура питания.</w:t>
      </w:r>
      <w:r w:rsidRPr="00465206">
        <w:t xml:space="preserve"> Основные гигиенические требования к питанию. Режим питания. Важность соблюдения культуры питания и основные правила этикета.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Особенности подросткового возраста.</w:t>
      </w:r>
      <w:r w:rsidRPr="00465206">
        <w:t xml:space="preserve"> Развитие и изменение организма в подростковом возрасте. Изменение поведения. Как отстаивать свою точку зрения. Взаимоотношения с родителями.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Default="00CA22FB" w:rsidP="00CA22FB">
      <w:pPr>
        <w:spacing w:line="230" w:lineRule="exact"/>
        <w:ind w:firstLine="397"/>
      </w:pPr>
    </w:p>
    <w:p w:rsidR="00F453B7" w:rsidRDefault="00F453B7" w:rsidP="00CA22FB">
      <w:pPr>
        <w:spacing w:line="230" w:lineRule="exact"/>
        <w:ind w:firstLine="397"/>
        <w:jc w:val="center"/>
        <w:rPr>
          <w:b/>
        </w:rPr>
      </w:pPr>
    </w:p>
    <w:p w:rsidR="00F453B7" w:rsidRDefault="00F453B7" w:rsidP="00CA22FB">
      <w:pPr>
        <w:spacing w:line="230" w:lineRule="exact"/>
        <w:ind w:firstLine="397"/>
        <w:jc w:val="center"/>
        <w:rPr>
          <w:b/>
        </w:rPr>
      </w:pPr>
    </w:p>
    <w:p w:rsidR="00F453B7" w:rsidRDefault="00F453B7" w:rsidP="00CA22FB">
      <w:pPr>
        <w:spacing w:line="230" w:lineRule="exact"/>
        <w:ind w:firstLine="397"/>
        <w:jc w:val="center"/>
        <w:rPr>
          <w:b/>
        </w:rPr>
      </w:pPr>
    </w:p>
    <w:p w:rsidR="00F453B7" w:rsidRDefault="00F453B7" w:rsidP="00CA22FB">
      <w:pPr>
        <w:spacing w:line="230" w:lineRule="exact"/>
        <w:ind w:firstLine="397"/>
        <w:jc w:val="center"/>
        <w:rPr>
          <w:b/>
        </w:rPr>
      </w:pPr>
    </w:p>
    <w:p w:rsidR="00F453B7" w:rsidRDefault="00F453B7" w:rsidP="00CA22FB">
      <w:pPr>
        <w:spacing w:line="230" w:lineRule="exact"/>
        <w:ind w:firstLine="397"/>
        <w:jc w:val="center"/>
        <w:rPr>
          <w:b/>
        </w:rPr>
      </w:pPr>
    </w:p>
    <w:p w:rsidR="00CA22FB" w:rsidRDefault="00CA22FB" w:rsidP="00CA22FB">
      <w:pPr>
        <w:spacing w:line="230" w:lineRule="exact"/>
        <w:ind w:firstLine="397"/>
        <w:jc w:val="center"/>
        <w:rPr>
          <w:b/>
        </w:rPr>
      </w:pPr>
      <w:r w:rsidRPr="004A5488">
        <w:rPr>
          <w:b/>
        </w:rPr>
        <w:t>7 класс</w:t>
      </w:r>
    </w:p>
    <w:p w:rsidR="00CA22FB" w:rsidRDefault="00CA22FB" w:rsidP="00CA22FB">
      <w:pPr>
        <w:spacing w:line="0" w:lineRule="atLeast"/>
        <w:rPr>
          <w:b/>
        </w:rPr>
      </w:pPr>
      <w:r>
        <w:rPr>
          <w:b/>
        </w:rPr>
        <w:t>Личностные результаты:</w:t>
      </w:r>
    </w:p>
    <w:p w:rsidR="00CA22FB" w:rsidRDefault="00CA22FB" w:rsidP="00CA22FB">
      <w:pPr>
        <w:spacing w:line="8" w:lineRule="exact"/>
      </w:pPr>
    </w:p>
    <w:p w:rsidR="005D6AC9" w:rsidRDefault="005D6AC9" w:rsidP="005D6AC9">
      <w:pPr>
        <w:spacing w:line="0" w:lineRule="atLeast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5D6AC9" w:rsidRPr="00183CC1" w:rsidRDefault="005D6AC9" w:rsidP="005D6AC9">
      <w:pPr>
        <w:spacing w:line="0" w:lineRule="atLeast"/>
        <w:rPr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D6AC9" w:rsidRDefault="005D6AC9" w:rsidP="005D6AC9">
      <w:pPr>
        <w:spacing w:line="0" w:lineRule="atLeast"/>
        <w:rPr>
          <w:b/>
          <w:color w:val="FF0000"/>
        </w:rPr>
      </w:pP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D6AC9" w:rsidRDefault="005D6AC9" w:rsidP="00CA22FB">
      <w:pPr>
        <w:spacing w:line="0" w:lineRule="atLeast"/>
        <w:rPr>
          <w:b/>
          <w:color w:val="FF0000"/>
        </w:rPr>
      </w:pPr>
    </w:p>
    <w:p w:rsidR="00CA22FB" w:rsidRPr="005D6AC9" w:rsidRDefault="00CA22FB" w:rsidP="00CA22FB">
      <w:pPr>
        <w:spacing w:line="0" w:lineRule="atLeast"/>
        <w:rPr>
          <w:b/>
          <w:sz w:val="28"/>
          <w:szCs w:val="28"/>
        </w:rPr>
      </w:pPr>
      <w:r w:rsidRPr="005D6AC9">
        <w:rPr>
          <w:b/>
          <w:sz w:val="28"/>
          <w:szCs w:val="28"/>
        </w:rPr>
        <w:t>Метапредметные результаты:</w:t>
      </w:r>
    </w:p>
    <w:p w:rsidR="00CA22FB" w:rsidRPr="005D6AC9" w:rsidRDefault="00CA22FB" w:rsidP="00CA22FB">
      <w:pPr>
        <w:spacing w:line="8" w:lineRule="exact"/>
        <w:rPr>
          <w:sz w:val="28"/>
          <w:szCs w:val="28"/>
        </w:rPr>
      </w:pPr>
    </w:p>
    <w:p w:rsidR="00CA22FB" w:rsidRPr="005D6AC9" w:rsidRDefault="00CA22FB" w:rsidP="00CA22FB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3"/>
        <w:jc w:val="both"/>
        <w:rPr>
          <w:sz w:val="28"/>
          <w:szCs w:val="28"/>
        </w:rPr>
      </w:pPr>
      <w:r w:rsidRPr="005D6AC9">
        <w:rPr>
          <w:sz w:val="28"/>
          <w:szCs w:val="28"/>
        </w:rPr>
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CA22FB" w:rsidRPr="005D6AC9" w:rsidRDefault="00CA22FB" w:rsidP="00CA22FB">
      <w:pPr>
        <w:spacing w:line="13" w:lineRule="exact"/>
        <w:rPr>
          <w:sz w:val="28"/>
          <w:szCs w:val="28"/>
        </w:rPr>
      </w:pPr>
    </w:p>
    <w:p w:rsidR="00CA22FB" w:rsidRPr="005D6AC9" w:rsidRDefault="00CA22FB" w:rsidP="00CA22FB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3"/>
        <w:jc w:val="both"/>
        <w:rPr>
          <w:sz w:val="28"/>
          <w:szCs w:val="28"/>
        </w:rPr>
      </w:pPr>
      <w:r w:rsidRPr="005D6AC9">
        <w:rPr>
          <w:sz w:val="28"/>
          <w:szCs w:val="28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CA22FB" w:rsidRPr="005D6AC9" w:rsidRDefault="00CA22FB" w:rsidP="00CA22FB">
      <w:pPr>
        <w:spacing w:line="13" w:lineRule="exact"/>
        <w:rPr>
          <w:sz w:val="28"/>
          <w:szCs w:val="28"/>
        </w:rPr>
      </w:pPr>
    </w:p>
    <w:p w:rsidR="00CA22FB" w:rsidRPr="005D6AC9" w:rsidRDefault="00CA22FB" w:rsidP="00CA22FB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3"/>
        <w:jc w:val="both"/>
        <w:rPr>
          <w:sz w:val="28"/>
          <w:szCs w:val="28"/>
        </w:rPr>
      </w:pPr>
      <w:r w:rsidRPr="005D6AC9">
        <w:rPr>
          <w:sz w:val="28"/>
          <w:szCs w:val="28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CA22FB" w:rsidRPr="005D6AC9" w:rsidRDefault="00CA22FB" w:rsidP="00CA22FB">
      <w:pPr>
        <w:spacing w:line="13" w:lineRule="exact"/>
        <w:rPr>
          <w:sz w:val="28"/>
          <w:szCs w:val="28"/>
        </w:rPr>
      </w:pPr>
    </w:p>
    <w:p w:rsidR="00CA22FB" w:rsidRPr="005D6AC9" w:rsidRDefault="00CA22FB" w:rsidP="00CA22FB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3"/>
        <w:jc w:val="both"/>
        <w:rPr>
          <w:sz w:val="28"/>
          <w:szCs w:val="28"/>
        </w:rPr>
      </w:pPr>
      <w:r w:rsidRPr="005D6AC9">
        <w:rPr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CA22FB" w:rsidRPr="005D6AC9" w:rsidRDefault="00CA22FB" w:rsidP="00CA22FB">
      <w:pPr>
        <w:spacing w:line="13" w:lineRule="exact"/>
        <w:rPr>
          <w:sz w:val="28"/>
          <w:szCs w:val="28"/>
        </w:rPr>
      </w:pPr>
    </w:p>
    <w:p w:rsidR="00CA22FB" w:rsidRPr="005D6AC9" w:rsidRDefault="00CA22FB" w:rsidP="00CA22FB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0" w:hanging="363"/>
        <w:jc w:val="both"/>
        <w:rPr>
          <w:sz w:val="28"/>
          <w:szCs w:val="28"/>
        </w:rPr>
      </w:pPr>
      <w:r w:rsidRPr="005D6AC9">
        <w:rPr>
          <w:sz w:val="28"/>
          <w:szCs w:val="28"/>
        </w:rPr>
        <w:lastRenderedPageBreak/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CA22FB" w:rsidRPr="005D6AC9" w:rsidRDefault="00CA22FB" w:rsidP="00CA22FB">
      <w:pPr>
        <w:spacing w:line="13" w:lineRule="exact"/>
        <w:rPr>
          <w:sz w:val="28"/>
          <w:szCs w:val="28"/>
        </w:rPr>
      </w:pPr>
    </w:p>
    <w:p w:rsidR="00CA22FB" w:rsidRPr="005D6AC9" w:rsidRDefault="00CA22FB" w:rsidP="00CA22FB">
      <w:pPr>
        <w:spacing w:line="230" w:lineRule="exact"/>
        <w:ind w:firstLine="397"/>
        <w:rPr>
          <w:sz w:val="28"/>
          <w:szCs w:val="28"/>
        </w:rPr>
      </w:pPr>
      <w:r w:rsidRPr="005D6AC9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безопасности.</w:t>
      </w:r>
    </w:p>
    <w:p w:rsidR="00CA22FB" w:rsidRDefault="00CA22FB" w:rsidP="00CA22FB">
      <w:pPr>
        <w:spacing w:line="248" w:lineRule="auto"/>
        <w:ind w:right="7020"/>
        <w:rPr>
          <w:b/>
          <w:sz w:val="23"/>
        </w:rPr>
      </w:pPr>
      <w:r>
        <w:rPr>
          <w:b/>
          <w:sz w:val="23"/>
        </w:rPr>
        <w:t>Предметные результаты: Семиклассник научится:</w:t>
      </w:r>
    </w:p>
    <w:p w:rsidR="00CA22FB" w:rsidRDefault="00CA22FB" w:rsidP="00CA22FB">
      <w:pPr>
        <w:spacing w:line="1" w:lineRule="exact"/>
      </w:pP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t>предвидеть опасности и правильно действовать в случае чрезвычайных ситуаций природного характера;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t>классифицировать мероприятия по защите населения от чрезвычайных ситуаций природного характера;</w:t>
      </w:r>
    </w:p>
    <w:p w:rsidR="007033BD" w:rsidRPr="007033B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033BD">
        <w:t xml:space="preserve">безопасно использовать средства индивидуальной защиты; </w:t>
      </w:r>
    </w:p>
    <w:p w:rsidR="007033BD" w:rsidRPr="0074495D" w:rsidRDefault="007033BD" w:rsidP="007033B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033BD"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7033BD" w:rsidRDefault="007033BD" w:rsidP="007033BD">
      <w:pPr>
        <w:tabs>
          <w:tab w:val="left" w:pos="700"/>
        </w:tabs>
        <w:spacing w:line="234" w:lineRule="auto"/>
        <w:ind w:left="720" w:right="20" w:hanging="359"/>
      </w:pPr>
    </w:p>
    <w:p w:rsidR="00CA22FB" w:rsidRDefault="00CA22FB" w:rsidP="007033BD">
      <w:pPr>
        <w:tabs>
          <w:tab w:val="left" w:pos="720"/>
        </w:tabs>
        <w:spacing w:line="0" w:lineRule="atLeast"/>
        <w:ind w:left="720"/>
        <w:jc w:val="both"/>
      </w:pPr>
    </w:p>
    <w:p w:rsidR="00CA22FB" w:rsidRDefault="00CA22FB" w:rsidP="00CA22FB">
      <w:pPr>
        <w:spacing w:line="12" w:lineRule="exact"/>
      </w:pPr>
    </w:p>
    <w:p w:rsidR="00F453B7" w:rsidRDefault="00F453B7" w:rsidP="00CA22FB">
      <w:pPr>
        <w:spacing w:line="230" w:lineRule="exact"/>
        <w:ind w:firstLine="397"/>
        <w:rPr>
          <w:b/>
        </w:rPr>
      </w:pPr>
    </w:p>
    <w:p w:rsidR="00CA22FB" w:rsidRDefault="00CA22FB" w:rsidP="00CA22FB">
      <w:pPr>
        <w:spacing w:line="230" w:lineRule="exact"/>
        <w:ind w:firstLine="397"/>
        <w:rPr>
          <w:b/>
        </w:rPr>
      </w:pPr>
      <w:r w:rsidRPr="00A504C6">
        <w:rPr>
          <w:b/>
        </w:rPr>
        <w:t>Семиклассник получит возможность научиться:</w:t>
      </w:r>
    </w:p>
    <w:p w:rsidR="00A504C6" w:rsidRPr="00A504C6" w:rsidRDefault="00A504C6" w:rsidP="00A504C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504C6">
        <w:rPr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A504C6" w:rsidRPr="00A504C6" w:rsidRDefault="00A504C6" w:rsidP="00A504C6">
      <w:pPr>
        <w:spacing w:line="276" w:lineRule="auto"/>
        <w:ind w:firstLine="397"/>
        <w:rPr>
          <w:sz w:val="28"/>
          <w:szCs w:val="28"/>
        </w:rPr>
      </w:pPr>
      <w:r w:rsidRPr="00A504C6">
        <w:rPr>
          <w:sz w:val="28"/>
          <w:szCs w:val="28"/>
        </w:rPr>
        <w:t>классифицировать основные правовые аспекты оказания первой помощи;</w:t>
      </w:r>
    </w:p>
    <w:p w:rsidR="00A504C6" w:rsidRPr="00A504C6" w:rsidRDefault="00A504C6" w:rsidP="00A504C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504C6">
        <w:rPr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A504C6" w:rsidRPr="00A504C6" w:rsidRDefault="00A504C6" w:rsidP="00A504C6">
      <w:pPr>
        <w:spacing w:line="276" w:lineRule="auto"/>
        <w:ind w:firstLine="397"/>
        <w:rPr>
          <w:color w:val="FF0000"/>
        </w:rPr>
      </w:pPr>
      <w:r w:rsidRPr="00A504C6">
        <w:rPr>
          <w:sz w:val="28"/>
          <w:szCs w:val="28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CA22FB" w:rsidRPr="003A0DFA" w:rsidRDefault="00CA22FB" w:rsidP="00CA22FB">
      <w:pPr>
        <w:tabs>
          <w:tab w:val="left" w:pos="1120"/>
          <w:tab w:val="center" w:pos="7483"/>
        </w:tabs>
        <w:spacing w:line="230" w:lineRule="exact"/>
        <w:ind w:firstLine="397"/>
        <w:rPr>
          <w:b/>
          <w:color w:val="FF0000"/>
        </w:rPr>
      </w:pPr>
      <w:r w:rsidRPr="003A0DFA">
        <w:rPr>
          <w:b/>
          <w:color w:val="FF0000"/>
        </w:rPr>
        <w:tab/>
      </w:r>
    </w:p>
    <w:p w:rsidR="00CA22FB" w:rsidRDefault="00A504C6" w:rsidP="00CA22FB">
      <w:pPr>
        <w:tabs>
          <w:tab w:val="left" w:pos="1120"/>
          <w:tab w:val="center" w:pos="7483"/>
        </w:tabs>
        <w:spacing w:line="230" w:lineRule="exact"/>
        <w:ind w:firstLine="397"/>
        <w:jc w:val="center"/>
        <w:rPr>
          <w:b/>
        </w:rPr>
      </w:pPr>
      <w:proofErr w:type="spellStart"/>
      <w:r>
        <w:rPr>
          <w:b/>
        </w:rPr>
        <w:t>C</w:t>
      </w:r>
      <w:r w:rsidR="00CA22FB">
        <w:rPr>
          <w:b/>
        </w:rPr>
        <w:t>одержание</w:t>
      </w:r>
      <w:proofErr w:type="spellEnd"/>
    </w:p>
    <w:p w:rsidR="00CA22FB" w:rsidRPr="004A5488" w:rsidRDefault="00CA22FB" w:rsidP="00CA22FB">
      <w:pPr>
        <w:tabs>
          <w:tab w:val="left" w:pos="1120"/>
          <w:tab w:val="center" w:pos="7483"/>
        </w:tabs>
        <w:spacing w:line="230" w:lineRule="exact"/>
        <w:ind w:firstLine="397"/>
        <w:jc w:val="center"/>
        <w:rPr>
          <w:b/>
        </w:rPr>
      </w:pPr>
      <w:r w:rsidRPr="004A5488">
        <w:rPr>
          <w:b/>
        </w:rPr>
        <w:t>Основы безопасности личности, общества и государства</w:t>
      </w:r>
    </w:p>
    <w:p w:rsidR="00CA22FB" w:rsidRDefault="00CA22FB" w:rsidP="00CA22FB">
      <w:pPr>
        <w:spacing w:line="230" w:lineRule="exact"/>
        <w:ind w:firstLine="397"/>
        <w:rPr>
          <w:b/>
        </w:rPr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Понятие о чрезвычайных ситуациях природного характера и их классификация.</w:t>
      </w:r>
      <w:r w:rsidRPr="00465206">
        <w:t xml:space="preserve"> Понятие об опасном природном явлении, стихийном бедствии, чрезвычайной ситуации природного характера. Классификация чрезвычайных ситуаций природного характера. Опасные природные явления, характерные для нашей страны.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Землетрясения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Из истории землетрясений.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lastRenderedPageBreak/>
        <w:t>Происхождение и классификация землетрясений.</w:t>
      </w:r>
      <w:r w:rsidRPr="00465206">
        <w:t xml:space="preserve"> Понятие о землетрясении. Сейсмические пояса и сейсмически активные районы. Понятие об очаге и эпицентре землетрясения. Причины возникновения землетрясений и их последствия. Классификация землетрясений по происхождению. Отслеживание землетрясений с помощью сейсмографа.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Оценка землетрясений, их последствия и меры по уменьшению потерь.</w:t>
      </w:r>
      <w:r w:rsidRPr="00465206">
        <w:t xml:space="preserve"> Понятие о магнитуде и интенсивности землетрясений. Оценка землетрясений по шкале Рихтера и шкале </w:t>
      </w:r>
      <w:proofErr w:type="spellStart"/>
      <w:r w:rsidRPr="00465206">
        <w:t>Меркалли</w:t>
      </w:r>
      <w:proofErr w:type="spellEnd"/>
      <w:r w:rsidRPr="00465206">
        <w:t>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Меры по снижению ущерба от землетрясений.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Правила безопасного поведения при землетрясениях. </w:t>
      </w:r>
      <w:r w:rsidRPr="00465206">
        <w:t>Основные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Вулканы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Из истории извержений вулканов.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Общее понятие</w:t>
      </w:r>
      <w:r w:rsidRPr="00465206">
        <w:t xml:space="preserve"> </w:t>
      </w:r>
      <w:r w:rsidRPr="00465206">
        <w:rPr>
          <w:b/>
        </w:rPr>
        <w:t>о вулканах.</w:t>
      </w:r>
      <w:r w:rsidRPr="00465206">
        <w:t xml:space="preserve"> Понятие о вулкане. Сейсмоактивные пояса. Процесс извержения вулкана. Строение вулкана. Понятие о магме, гейзере, </w:t>
      </w:r>
      <w:proofErr w:type="spellStart"/>
      <w:r w:rsidRPr="00465206">
        <w:t>фумароле</w:t>
      </w:r>
      <w:proofErr w:type="spellEnd"/>
      <w:r w:rsidRPr="00465206">
        <w:t>. Различные состояния лавы при извержении. Палящие тучи.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Меры по уменьшению потерь от извержений вулканов. </w:t>
      </w:r>
      <w:r w:rsidRPr="00465206">
        <w:t>Опасные явления, связанные с извержениями вулканов. Признаки приближающегося извержения. Способы уменьшения 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Оползни, сели, обвалы и снежные лавины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Общее условие возникновения оползней, селей, обвалов и лавин. Зоны повышенной опасности на территории России.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Оползни.</w:t>
      </w:r>
      <w:r w:rsidRPr="00465206">
        <w:t xml:space="preserve"> Из истории оползней. Понятие об оползне. Природные и антропогенные факторы, влияющие на образование оползней. Классификация оползней по масштабу, месту образования и мощности. Причины образования оползней.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Сели (селевые потоки).</w:t>
      </w:r>
      <w:r w:rsidRPr="00465206">
        <w:t xml:space="preserve"> Из истории селей. Понятие о селе. Причины образования селей, их характерные особенности и места возникновения. Классификация селей по составу </w:t>
      </w:r>
      <w:proofErr w:type="spellStart"/>
      <w:r w:rsidRPr="00465206">
        <w:t>селеобразующих</w:t>
      </w:r>
      <w:proofErr w:type="spellEnd"/>
      <w:r w:rsidRPr="00465206">
        <w:t xml:space="preserve"> пород, мощности и высоте истоков. Теплая и холодная зона селеопасных горных районов на территории России.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Обвалы.</w:t>
      </w:r>
      <w:r w:rsidRPr="00465206">
        <w:t xml:space="preserve"> Из истории обвалов. Понятие об обвале. Причины, вызывающие обвалы. Классификация обвалов по мощности и масштабу. Разновидности обвалов и их характеристика.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Снежные лавины.</w:t>
      </w:r>
      <w:r w:rsidRPr="00465206">
        <w:t xml:space="preserve"> Из истории лавин. Понятие о лавине. Характерные особенности лавин, места и причины их возникновения. Помощь поисковых собак в обнаружении засыпанных снегом людей.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Последствия оползней, селей, обвалов и снежных лавин. </w:t>
      </w:r>
      <w:r w:rsidRPr="00465206">
        <w:t>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безопасности для населения, проживающего в опасных районах.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Правила безопасного поведения при угрозе и сходе оползней, селей, обвалов и лавин.</w:t>
      </w:r>
      <w:r w:rsidRPr="00465206">
        <w:t xml:space="preserve"> Правила безопасного поведения при заблаговременном оповещении об угрозе схода селя, оползня, обвала, лавины и во время него. Действия, способствующие безопасному выходу из зоны стихийного бедствия.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Ураганы, бури, смерчи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Из истории ураганов, бурь, смерчей.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lastRenderedPageBreak/>
        <w:t>Происхождение ураганов, бурь и смерчей.</w:t>
      </w:r>
      <w:r w:rsidRPr="00465206">
        <w:t xml:space="preserve"> Шкала Бофорта и измерение скорости воздушных масс. Происхождение ураганов, бурь, смерчей, причины их возникновения. Понятие о циклонах и их характеристика. Области зарождения тропических циклонов.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Классификация ураганов, бурь и смерчей.</w:t>
      </w:r>
      <w:r w:rsidRPr="00465206">
        <w:t xml:space="preserve"> Понятие об урагане. Классификация ураганов по скорости ветра. Происхождение ураганов и причиняемые ими разрушения. Понятие о буре. Классификация бурь в зависимости от окраски и состава частиц и скорости ветра. Понятие о смерче. Классификация смерчей по происхождению, строению, времени действия и охвату пространства.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Последствия ураганов, бурь и </w:t>
      </w:r>
      <w:proofErr w:type="gramStart"/>
      <w:r w:rsidRPr="00465206">
        <w:rPr>
          <w:b/>
        </w:rPr>
        <w:t>смерчей</w:t>
      </w:r>
      <w:proofErr w:type="gramEnd"/>
      <w:r w:rsidRPr="00465206">
        <w:rPr>
          <w:b/>
        </w:rPr>
        <w:t xml:space="preserve"> и меры по уменьшению ущерба от них.</w:t>
      </w:r>
      <w:r w:rsidRPr="00465206">
        <w:t xml:space="preserve"> Основные поражающие факторы ураганов, бурь и смерчей и наносимый ими ущерб. Меры по снижению потерь от ураганов, бурь, смерчей.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Правила безопасного поведения при угрозе и во время ураганов, бурь и смерчей.</w:t>
      </w:r>
      <w:r w:rsidRPr="00465206">
        <w:t xml:space="preserve"> Действия при заблаговременном оповещении о приближении урагана, бури, смерча. Подходящие укрытия. Правила безопасного поведения во время урагана, бури, смерча и после них.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Наводнения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Из истории наводнений.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Виды наводнений.</w:t>
      </w:r>
      <w:r w:rsidRPr="00465206">
        <w:t xml:space="preserve"> Классификация наводнений по масштабу, повторяемости и наносимому ущербу. Виды наводнений по причинам возникновения и их характеристика.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Последствия наводнений и меры по уменьшению ущерба от них.</w:t>
      </w:r>
      <w:r w:rsidRPr="00465206">
        <w:t xml:space="preserve"> Основные поражающие факторы наводнений и наносимый ими ущерб. Радикальные средства защиты и оперативные предупредительные меры по снижению потерь от наводнений.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Правила безопасного поведения при угрозе и во время наводнений.</w:t>
      </w:r>
      <w:r w:rsidRPr="00465206">
        <w:t xml:space="preserve"> Правила безопасного поведения при заблаговременном оповещении о наводнении. Действия в случае внезапного наводнения и правила </w:t>
      </w:r>
      <w:proofErr w:type="spellStart"/>
      <w:r w:rsidRPr="00465206">
        <w:t>самоэвакуации</w:t>
      </w:r>
      <w:proofErr w:type="spellEnd"/>
      <w:r w:rsidRPr="00465206">
        <w:t>. Правила безопасного поведения после наводнения.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Цунами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Из истории цунами.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Причины и классификация цунами.</w:t>
      </w:r>
      <w:r w:rsidRPr="00465206">
        <w:t xml:space="preserve"> Понятие о цунами. Классификация цунами по причинам возникновения и интенсивности.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Последствия цунами и меры по уменьшению ущерба от них. </w:t>
      </w:r>
      <w:r w:rsidRPr="00465206">
        <w:t>Основные поражающие факторы цунами и последствия их воздействия. Предупредительные меры по снижению потерь среди населения. Признаки приближения цунами. Меры по уменьшению ущерба от цунами.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Правила безопасного поведения при</w:t>
      </w:r>
      <w:r w:rsidRPr="00465206">
        <w:t xml:space="preserve"> </w:t>
      </w:r>
      <w:r w:rsidRPr="00465206">
        <w:rPr>
          <w:b/>
        </w:rPr>
        <w:t>цунами.</w:t>
      </w:r>
      <w:r w:rsidRPr="00465206">
        <w:t xml:space="preserve"> Правила безопасного поведения при заблаговременном 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Природные пожары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Из истории лесных пожаров.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Причины природных пожаров и их классификация.</w:t>
      </w:r>
      <w:r w:rsidRPr="00465206">
        <w:t xml:space="preserve"> Понятие о лесном пожаре. Основные причины возникновения лесных пожаров. Классификация лесных пожаров по площади. Виды пожаров по характеру распространения и силе, их характеристика.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Последствия природных пожаров, их тушение и предупреждение.</w:t>
      </w:r>
      <w:r w:rsidRPr="00465206">
        <w:t xml:space="preserve"> Основные поражающие факторы природных пожаров и последствия их воздействия. Способы тушения природных пожаров. Меры по предупреждению природных пожаров. Запрещенные действия в лесу в пожароопасный сезон.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Правила безопасного поведения в зоне лесного или торфяного пожара и при его тушении.</w:t>
      </w:r>
      <w:r w:rsidRPr="00465206">
        <w:t xml:space="preserve"> Правила безопасного поведения при нахождении в зоне лесного пожара или около нее. Правила безопасного тушения небольшого пожара в лесу.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</w:p>
    <w:p w:rsidR="00CA22FB" w:rsidRDefault="00CA22FB" w:rsidP="00CA22FB">
      <w:pPr>
        <w:spacing w:line="230" w:lineRule="exact"/>
        <w:ind w:firstLine="397"/>
        <w:jc w:val="center"/>
        <w:rPr>
          <w:b/>
        </w:rPr>
      </w:pPr>
      <w:r w:rsidRPr="004A5488">
        <w:rPr>
          <w:b/>
        </w:rPr>
        <w:t>8 класс</w:t>
      </w:r>
    </w:p>
    <w:p w:rsidR="00CA22FB" w:rsidRDefault="00CA22FB" w:rsidP="00CA22FB">
      <w:pPr>
        <w:spacing w:line="230" w:lineRule="exact"/>
        <w:ind w:firstLine="397"/>
        <w:jc w:val="center"/>
        <w:rPr>
          <w:b/>
        </w:rPr>
      </w:pPr>
    </w:p>
    <w:p w:rsidR="00CA22FB" w:rsidRPr="005D6AC9" w:rsidRDefault="00CA22FB" w:rsidP="00CA22FB">
      <w:pPr>
        <w:spacing w:line="0" w:lineRule="atLeast"/>
        <w:rPr>
          <w:b/>
        </w:rPr>
      </w:pPr>
      <w:r w:rsidRPr="005D6AC9">
        <w:rPr>
          <w:b/>
        </w:rPr>
        <w:t>Личностные результаты:</w:t>
      </w:r>
    </w:p>
    <w:p w:rsidR="00CA22FB" w:rsidRPr="003A0DFA" w:rsidRDefault="00CA22FB" w:rsidP="00CA22FB">
      <w:pPr>
        <w:spacing w:line="7" w:lineRule="exact"/>
        <w:rPr>
          <w:color w:val="FF0000"/>
        </w:rPr>
      </w:pPr>
    </w:p>
    <w:p w:rsidR="005D6AC9" w:rsidRDefault="005D6AC9" w:rsidP="005D6AC9">
      <w:pPr>
        <w:spacing w:line="0" w:lineRule="atLeast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5D6AC9" w:rsidRPr="00183CC1" w:rsidRDefault="005D6AC9" w:rsidP="005D6AC9">
      <w:pPr>
        <w:spacing w:line="0" w:lineRule="atLeast"/>
        <w:rPr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D6AC9" w:rsidRDefault="005D6AC9" w:rsidP="005D6AC9">
      <w:pPr>
        <w:spacing w:line="0" w:lineRule="atLeast"/>
        <w:rPr>
          <w:b/>
          <w:color w:val="FF0000"/>
        </w:rPr>
      </w:pP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D6AC9" w:rsidRDefault="005D6AC9" w:rsidP="00CA22FB">
      <w:pPr>
        <w:spacing w:line="0" w:lineRule="atLeast"/>
        <w:rPr>
          <w:b/>
          <w:color w:val="FF0000"/>
        </w:rPr>
      </w:pPr>
    </w:p>
    <w:p w:rsidR="00CA22FB" w:rsidRPr="005D6AC9" w:rsidRDefault="00CA22FB" w:rsidP="00CA22FB">
      <w:pPr>
        <w:spacing w:line="0" w:lineRule="atLeast"/>
        <w:rPr>
          <w:b/>
        </w:rPr>
      </w:pPr>
      <w:r w:rsidRPr="005D6AC9">
        <w:rPr>
          <w:b/>
        </w:rPr>
        <w:t>Метапредметные результаты:</w:t>
      </w:r>
    </w:p>
    <w:p w:rsidR="00CA22FB" w:rsidRPr="003A0DFA" w:rsidRDefault="00CA22FB" w:rsidP="00CA22FB">
      <w:pPr>
        <w:spacing w:line="7" w:lineRule="exact"/>
        <w:rPr>
          <w:color w:val="FF0000"/>
        </w:rPr>
      </w:pPr>
    </w:p>
    <w:p w:rsidR="00CA22FB" w:rsidRPr="005D6AC9" w:rsidRDefault="00CA22FB" w:rsidP="005D6AC9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3"/>
        <w:jc w:val="both"/>
        <w:rPr>
          <w:sz w:val="28"/>
          <w:szCs w:val="28"/>
        </w:rPr>
      </w:pPr>
      <w:r w:rsidRPr="005D6AC9">
        <w:rPr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CA22FB" w:rsidRPr="005D6AC9" w:rsidRDefault="00CA22FB" w:rsidP="005D6AC9">
      <w:pPr>
        <w:spacing w:line="276" w:lineRule="auto"/>
        <w:rPr>
          <w:sz w:val="28"/>
          <w:szCs w:val="28"/>
        </w:rPr>
      </w:pPr>
    </w:p>
    <w:p w:rsidR="00CA22FB" w:rsidRPr="005D6AC9" w:rsidRDefault="00CA22FB" w:rsidP="005D6AC9">
      <w:pPr>
        <w:numPr>
          <w:ilvl w:val="0"/>
          <w:numId w:val="6"/>
        </w:numPr>
        <w:tabs>
          <w:tab w:val="left" w:pos="720"/>
        </w:tabs>
        <w:spacing w:line="276" w:lineRule="auto"/>
        <w:ind w:left="720" w:right="20" w:hanging="363"/>
        <w:jc w:val="both"/>
        <w:rPr>
          <w:sz w:val="28"/>
          <w:szCs w:val="28"/>
        </w:rPr>
      </w:pPr>
      <w:r w:rsidRPr="005D6AC9">
        <w:rPr>
          <w:sz w:val="28"/>
          <w:szCs w:val="28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CA22FB" w:rsidRPr="005D6AC9" w:rsidRDefault="00CA22FB" w:rsidP="005D6AC9">
      <w:pPr>
        <w:spacing w:line="276" w:lineRule="auto"/>
        <w:rPr>
          <w:sz w:val="28"/>
          <w:szCs w:val="28"/>
        </w:rPr>
      </w:pPr>
    </w:p>
    <w:p w:rsidR="00CA22FB" w:rsidRPr="005D6AC9" w:rsidRDefault="00CA22FB" w:rsidP="005D6AC9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3"/>
        <w:jc w:val="both"/>
        <w:rPr>
          <w:sz w:val="28"/>
          <w:szCs w:val="28"/>
        </w:rPr>
      </w:pPr>
      <w:r w:rsidRPr="005D6AC9">
        <w:rPr>
          <w:sz w:val="28"/>
          <w:szCs w:val="28"/>
        </w:rPr>
        <w:t>умение оказать первую помощь пострадавшим;</w:t>
      </w:r>
    </w:p>
    <w:p w:rsidR="00CA22FB" w:rsidRPr="005D6AC9" w:rsidRDefault="00CA22FB" w:rsidP="005D6AC9">
      <w:pPr>
        <w:spacing w:line="276" w:lineRule="auto"/>
        <w:rPr>
          <w:sz w:val="28"/>
          <w:szCs w:val="28"/>
        </w:rPr>
      </w:pPr>
    </w:p>
    <w:p w:rsidR="00CA22FB" w:rsidRPr="005D6AC9" w:rsidRDefault="00CA22FB" w:rsidP="005D6AC9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3"/>
        <w:jc w:val="both"/>
        <w:rPr>
          <w:sz w:val="28"/>
          <w:szCs w:val="28"/>
        </w:rPr>
      </w:pPr>
      <w:r w:rsidRPr="005D6AC9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A22FB" w:rsidRPr="005D6AC9" w:rsidRDefault="00CA22FB" w:rsidP="005D6AC9">
      <w:pPr>
        <w:spacing w:line="276" w:lineRule="auto"/>
        <w:rPr>
          <w:sz w:val="28"/>
          <w:szCs w:val="28"/>
        </w:rPr>
      </w:pPr>
    </w:p>
    <w:p w:rsidR="00CA22FB" w:rsidRPr="005D6AC9" w:rsidRDefault="00CA22FB" w:rsidP="005D6AC9">
      <w:pPr>
        <w:spacing w:line="276" w:lineRule="auto"/>
        <w:ind w:firstLine="397"/>
        <w:rPr>
          <w:sz w:val="28"/>
          <w:szCs w:val="28"/>
        </w:rPr>
      </w:pPr>
      <w:r w:rsidRPr="005D6AC9">
        <w:rPr>
          <w:sz w:val="28"/>
          <w:szCs w:val="28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A22FB" w:rsidRPr="005D6AC9" w:rsidRDefault="00CA22FB" w:rsidP="005D6AC9">
      <w:pPr>
        <w:spacing w:line="276" w:lineRule="auto"/>
        <w:ind w:firstLine="397"/>
        <w:rPr>
          <w:sz w:val="28"/>
          <w:szCs w:val="28"/>
        </w:rPr>
      </w:pPr>
      <w:r w:rsidRPr="005D6AC9">
        <w:rPr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CA22FB" w:rsidRDefault="00CA22FB" w:rsidP="00CA22FB">
      <w:pPr>
        <w:spacing w:line="248" w:lineRule="auto"/>
        <w:ind w:right="6800"/>
        <w:rPr>
          <w:b/>
          <w:sz w:val="23"/>
        </w:rPr>
      </w:pPr>
    </w:p>
    <w:p w:rsidR="00CA22FB" w:rsidRDefault="00CA22FB" w:rsidP="00CA22FB">
      <w:pPr>
        <w:spacing w:line="248" w:lineRule="auto"/>
        <w:ind w:right="6800"/>
        <w:rPr>
          <w:b/>
          <w:sz w:val="23"/>
        </w:rPr>
      </w:pPr>
      <w:r>
        <w:rPr>
          <w:b/>
          <w:sz w:val="23"/>
        </w:rPr>
        <w:t>Предметные результаты: Восьмиклассник научится:</w:t>
      </w:r>
    </w:p>
    <w:p w:rsidR="00CA22FB" w:rsidRDefault="00CA22FB" w:rsidP="00CA22FB">
      <w:pPr>
        <w:spacing w:line="1" w:lineRule="exact"/>
      </w:pPr>
    </w:p>
    <w:p w:rsidR="00F453B7" w:rsidRPr="00F453B7" w:rsidRDefault="00F453B7" w:rsidP="00F453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453B7">
        <w:t>предвидеть опасности и правильно действовать в чрезвычайных ситуациях техногенного характера;</w:t>
      </w:r>
    </w:p>
    <w:p w:rsidR="00F453B7" w:rsidRPr="00F453B7" w:rsidRDefault="00F453B7" w:rsidP="00F453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453B7">
        <w:t>классифицировать мероприятия по защите населения от чрезвычайных ситуаций техногенного характера;</w:t>
      </w:r>
    </w:p>
    <w:p w:rsidR="00F453B7" w:rsidRPr="00F453B7" w:rsidRDefault="00F453B7" w:rsidP="00F453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453B7">
        <w:t>безопасно действовать по сигналу «Внимание всем!»;</w:t>
      </w:r>
    </w:p>
    <w:p w:rsidR="00F453B7" w:rsidRPr="00F453B7" w:rsidRDefault="00F453B7" w:rsidP="00F453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453B7">
        <w:t>безопасно использовать средства индивидуальной и коллективной защиты;</w:t>
      </w:r>
    </w:p>
    <w:p w:rsidR="00F453B7" w:rsidRPr="00F453B7" w:rsidRDefault="00F453B7" w:rsidP="00F453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453B7">
        <w:t>комплектовать минимально необходимый набор вещей (документов, продуктов) в случае эвакуации;</w:t>
      </w:r>
    </w:p>
    <w:p w:rsidR="00F453B7" w:rsidRPr="00F453B7" w:rsidRDefault="00F453B7" w:rsidP="00F453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453B7"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F453B7" w:rsidRPr="00F453B7" w:rsidRDefault="00F453B7" w:rsidP="00F453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453B7">
        <w:t>классифицировать мероприятия по защите населения от терроризма, экстремизма, наркотизма;</w:t>
      </w:r>
    </w:p>
    <w:p w:rsidR="00F453B7" w:rsidRPr="00F453B7" w:rsidRDefault="00F453B7" w:rsidP="00F453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453B7"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F453B7" w:rsidRPr="00F453B7" w:rsidRDefault="00F453B7" w:rsidP="00F453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453B7"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F453B7" w:rsidRPr="00F453B7" w:rsidRDefault="00F453B7" w:rsidP="00F453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453B7"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F453B7" w:rsidRPr="00F453B7" w:rsidRDefault="00F453B7" w:rsidP="00F453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453B7">
        <w:t>классифицировать и характеризовать опасные ситуации в местах большого скопления людей;</w:t>
      </w:r>
    </w:p>
    <w:p w:rsidR="00F453B7" w:rsidRPr="00F453B7" w:rsidRDefault="00F453B7" w:rsidP="00F453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453B7">
        <w:t>предвидеть причины возникновения возможных опасных ситуаций в местах большого скопления людей;</w:t>
      </w:r>
    </w:p>
    <w:p w:rsidR="00F453B7" w:rsidRPr="00F453B7" w:rsidRDefault="00F453B7" w:rsidP="00F453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453B7">
        <w:t>адекватно оценивать ситуацию и безопасно действовать в местах массового скопления людей;</w:t>
      </w:r>
    </w:p>
    <w:p w:rsidR="00F453B7" w:rsidRPr="00F453B7" w:rsidRDefault="00F453B7" w:rsidP="00F453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453B7">
        <w:t>оповещать (вызывать) экстренные службы при чрезвычайной ситуации;</w:t>
      </w:r>
    </w:p>
    <w:p w:rsidR="00CA22FB" w:rsidRPr="00F453B7" w:rsidRDefault="00F453B7" w:rsidP="00F453B7">
      <w:pPr>
        <w:spacing w:line="230" w:lineRule="exact"/>
        <w:ind w:firstLine="397"/>
      </w:pPr>
      <w:r w:rsidRPr="00F453B7"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CA22FB" w:rsidRPr="00F453B7" w:rsidRDefault="00CA22FB" w:rsidP="00CA22FB">
      <w:pPr>
        <w:spacing w:line="230" w:lineRule="exact"/>
        <w:ind w:firstLine="397"/>
      </w:pPr>
    </w:p>
    <w:p w:rsidR="00CA22FB" w:rsidRDefault="00CA22FB" w:rsidP="00CA22FB">
      <w:pPr>
        <w:spacing w:line="230" w:lineRule="exact"/>
        <w:ind w:firstLine="397"/>
      </w:pPr>
    </w:p>
    <w:p w:rsidR="00CA22FB" w:rsidRDefault="00CA22FB" w:rsidP="00CA22FB">
      <w:pPr>
        <w:spacing w:line="0" w:lineRule="atLeast"/>
        <w:rPr>
          <w:b/>
        </w:rPr>
      </w:pPr>
      <w:r w:rsidRPr="00183CC1">
        <w:rPr>
          <w:b/>
        </w:rPr>
        <w:t>Восьмиклассник получит возможность научиться:</w:t>
      </w:r>
    </w:p>
    <w:p w:rsidR="00183CC1" w:rsidRPr="00183CC1" w:rsidRDefault="00183CC1" w:rsidP="00183CC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83CC1">
        <w:rPr>
          <w:sz w:val="28"/>
          <w:szCs w:val="28"/>
        </w:rPr>
        <w:lastRenderedPageBreak/>
        <w:t>оказывать первую помощь при остановке сердечной деятельности;</w:t>
      </w:r>
    </w:p>
    <w:p w:rsidR="00183CC1" w:rsidRPr="00183CC1" w:rsidRDefault="00183CC1" w:rsidP="00183CC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83CC1">
        <w:rPr>
          <w:sz w:val="28"/>
          <w:szCs w:val="28"/>
        </w:rPr>
        <w:t xml:space="preserve">оказывать первую помощь при коме; </w:t>
      </w:r>
    </w:p>
    <w:p w:rsidR="00183CC1" w:rsidRPr="00183CC1" w:rsidRDefault="00183CC1" w:rsidP="00183CC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83CC1">
        <w:rPr>
          <w:sz w:val="28"/>
          <w:szCs w:val="28"/>
        </w:rPr>
        <w:t xml:space="preserve">оказывать первую помощь при поражении электрическим током; </w:t>
      </w:r>
    </w:p>
    <w:p w:rsidR="00183CC1" w:rsidRPr="00183CC1" w:rsidRDefault="00183CC1" w:rsidP="00183CC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83CC1">
        <w:rPr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183CC1" w:rsidRPr="00183CC1" w:rsidRDefault="00183CC1" w:rsidP="00183CC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83CC1">
        <w:rPr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183CC1" w:rsidRPr="00183CC1" w:rsidRDefault="00183CC1" w:rsidP="00183CC1">
      <w:pPr>
        <w:spacing w:line="0" w:lineRule="atLeast"/>
        <w:rPr>
          <w:b/>
        </w:rPr>
      </w:pPr>
      <w:r w:rsidRPr="00183CC1">
        <w:rPr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</w:p>
    <w:p w:rsidR="00CA22FB" w:rsidRPr="003A0DFA" w:rsidRDefault="00CA22FB" w:rsidP="00CA22FB">
      <w:pPr>
        <w:spacing w:line="230" w:lineRule="exact"/>
        <w:ind w:firstLine="397"/>
        <w:rPr>
          <w:b/>
          <w:color w:val="FF0000"/>
        </w:rPr>
      </w:pPr>
      <w:r w:rsidRPr="003A0DFA">
        <w:rPr>
          <w:color w:val="FF0000"/>
        </w:rPr>
        <w:t>.</w:t>
      </w:r>
    </w:p>
    <w:p w:rsidR="00CA22FB" w:rsidRPr="004A5488" w:rsidRDefault="00183CC1" w:rsidP="00CA22FB">
      <w:pPr>
        <w:spacing w:line="230" w:lineRule="exact"/>
        <w:ind w:firstLine="397"/>
        <w:jc w:val="center"/>
        <w:rPr>
          <w:b/>
        </w:rPr>
      </w:pPr>
      <w:proofErr w:type="spellStart"/>
      <w:r>
        <w:rPr>
          <w:b/>
        </w:rPr>
        <w:t>C</w:t>
      </w:r>
      <w:r w:rsidR="00CA22FB">
        <w:rPr>
          <w:b/>
        </w:rPr>
        <w:t>одержание</w:t>
      </w:r>
      <w:proofErr w:type="spellEnd"/>
    </w:p>
    <w:p w:rsidR="00CA22FB" w:rsidRPr="004A5488" w:rsidRDefault="00CA22FB" w:rsidP="00CA22FB">
      <w:pPr>
        <w:spacing w:line="230" w:lineRule="exact"/>
        <w:ind w:firstLine="397"/>
        <w:jc w:val="center"/>
        <w:rPr>
          <w:b/>
        </w:rPr>
      </w:pPr>
      <w:r w:rsidRPr="004A5488">
        <w:rPr>
          <w:b/>
        </w:rPr>
        <w:t>Основы безопасности личности, общества и государства</w:t>
      </w:r>
    </w:p>
    <w:p w:rsidR="00CA22FB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Производственные аварии и катастрофы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Чрезвычайные ситуации техногенного характера и их классификация.</w:t>
      </w:r>
      <w:r w:rsidRPr="00465206">
        <w:t xml:space="preserve"> 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Причины чрезвычайных ситуаций техногенного характера и защита от них.</w:t>
      </w:r>
      <w:r w:rsidRPr="00465206">
        <w:t xml:space="preserve"> 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Взрывы и пожары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Из истории катастроф.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Аварии на </w:t>
      </w:r>
      <w:proofErr w:type="spellStart"/>
      <w:r w:rsidRPr="00465206">
        <w:rPr>
          <w:b/>
        </w:rPr>
        <w:t>пожаро</w:t>
      </w:r>
      <w:proofErr w:type="spellEnd"/>
      <w:r w:rsidRPr="00465206">
        <w:rPr>
          <w:b/>
        </w:rPr>
        <w:t>- и взрывоопасных объектах.</w:t>
      </w:r>
      <w:r w:rsidRPr="00465206">
        <w:t xml:space="preserve"> Наиболее распространенные причины пожаров и взрывов на промышленных предприятиях, транспорте, в складских помещениях. Понятие о </w:t>
      </w:r>
      <w:proofErr w:type="spellStart"/>
      <w:r w:rsidRPr="00465206">
        <w:t>пожаро</w:t>
      </w:r>
      <w:proofErr w:type="spellEnd"/>
      <w:r w:rsidRPr="00465206">
        <w:t xml:space="preserve">- и взрывоопасных объектах. Виды аварий на </w:t>
      </w:r>
      <w:proofErr w:type="spellStart"/>
      <w:r w:rsidRPr="00465206">
        <w:t>пожаро</w:t>
      </w:r>
      <w:proofErr w:type="spellEnd"/>
      <w:r w:rsidRPr="00465206">
        <w:t>- и взрывоопасных объектах.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Общие сведения о взрыве и пожаре.</w:t>
      </w:r>
      <w:r w:rsidRPr="00465206">
        <w:t xml:space="preserve">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Классификация пожаров.</w:t>
      </w:r>
      <w:r w:rsidRPr="00465206">
        <w:t xml:space="preserve">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lastRenderedPageBreak/>
        <w:t>Причины пожаров и взрывов, их последствия.</w:t>
      </w:r>
      <w:r w:rsidRPr="00465206">
        <w:t xml:space="preserve"> 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Опасные факторы пожаров и поражающие факторы взрывов.</w:t>
      </w:r>
      <w:r w:rsidRPr="00465206">
        <w:t xml:space="preserve"> 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Правила безопасного поведения при пожарах и взрывах. </w:t>
      </w:r>
      <w:r w:rsidRPr="00465206"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Пожары и паника.</w:t>
      </w:r>
      <w:r w:rsidRPr="00465206">
        <w:t xml:space="preserve">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 xml:space="preserve">Аварии с выбросом </w:t>
      </w:r>
      <w:proofErr w:type="spellStart"/>
      <w:r w:rsidRPr="00465206">
        <w:t>аварийно</w:t>
      </w:r>
      <w:proofErr w:type="spellEnd"/>
      <w:r w:rsidRPr="00465206">
        <w:t xml:space="preserve"> химически опасных веществ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Из истории химических аварий.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Виды аварий на химически опасных объектах.</w:t>
      </w:r>
      <w:r w:rsidRPr="00465206">
        <w:t xml:space="preserve"> 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b/>
        </w:rPr>
        <w:t>Аварийно</w:t>
      </w:r>
      <w:proofErr w:type="spellEnd"/>
      <w:r w:rsidRPr="00465206">
        <w:rPr>
          <w:b/>
        </w:rPr>
        <w:t xml:space="preserve"> химически опасные вещества и их поражающее действие на организм человека.</w:t>
      </w:r>
      <w:r w:rsidRPr="00465206">
        <w:t xml:space="preserve"> Классификация опасности веществ по степени воздействия на организм человека. Понятие об </w:t>
      </w:r>
      <w:proofErr w:type="spellStart"/>
      <w:r w:rsidRPr="00465206">
        <w:t>аварийно</w:t>
      </w:r>
      <w:proofErr w:type="spellEnd"/>
      <w:r w:rsidRPr="00465206">
        <w:t xml:space="preserve"> химически опасном веществе. Наиболее распространенные </w:t>
      </w:r>
      <w:proofErr w:type="spellStart"/>
      <w:r w:rsidRPr="00465206">
        <w:t>аварийно</w:t>
      </w:r>
      <w:proofErr w:type="spellEnd"/>
      <w:r w:rsidRPr="00465206">
        <w:t xml:space="preserve">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Причины и последствия аварий на химически опасных объектах.</w:t>
      </w:r>
      <w:r w:rsidRPr="00465206">
        <w:t xml:space="preserve"> 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</w:t>
      </w:r>
      <w:proofErr w:type="spellStart"/>
      <w:r w:rsidRPr="00465206">
        <w:t>аварийно</w:t>
      </w:r>
      <w:proofErr w:type="spellEnd"/>
      <w:r w:rsidRPr="00465206">
        <w:t xml:space="preserve"> химически опасных веществ.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Защита населения от </w:t>
      </w:r>
      <w:proofErr w:type="spellStart"/>
      <w:r w:rsidRPr="00465206">
        <w:rPr>
          <w:b/>
        </w:rPr>
        <w:t>аварийно</w:t>
      </w:r>
      <w:proofErr w:type="spellEnd"/>
      <w:r w:rsidRPr="00465206">
        <w:rPr>
          <w:b/>
        </w:rPr>
        <w:t xml:space="preserve"> химически опасных веществ.</w:t>
      </w:r>
      <w:r w:rsidRPr="00465206">
        <w:t xml:space="preserve"> Основные способы защиты населения от </w:t>
      </w:r>
      <w:proofErr w:type="spellStart"/>
      <w:r w:rsidRPr="00465206">
        <w:t>аварийно</w:t>
      </w:r>
      <w:proofErr w:type="spellEnd"/>
      <w:r w:rsidRPr="00465206">
        <w:t xml:space="preserve">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Правила безопасного поведения при авариях с выбросом </w:t>
      </w:r>
      <w:proofErr w:type="spellStart"/>
      <w:r w:rsidRPr="00465206">
        <w:rPr>
          <w:b/>
        </w:rPr>
        <w:t>аварийно</w:t>
      </w:r>
      <w:proofErr w:type="spellEnd"/>
      <w:r w:rsidRPr="00465206">
        <w:rPr>
          <w:b/>
        </w:rPr>
        <w:t xml:space="preserve"> химически опасных веществ.</w:t>
      </w:r>
      <w:r w:rsidRPr="00465206">
        <w:t xml:space="preserve"> Меры предосторожности,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</w:t>
      </w:r>
      <w:proofErr w:type="spellStart"/>
      <w:r w:rsidRPr="00465206">
        <w:t>аварийно</w:t>
      </w:r>
      <w:proofErr w:type="spellEnd"/>
      <w:r w:rsidRPr="00465206">
        <w:t xml:space="preserve"> химически опасными веществами.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Аварии с выбросом радиоактивных веществ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Из истории радиационных аварий.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Радиация вокруг нас.</w:t>
      </w:r>
      <w:r w:rsidRPr="00465206">
        <w:t xml:space="preserve"> Понятие об ионизирующем излучении и его влияние на человека. Виды ионизирующего излучения (альфа-, бета-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lastRenderedPageBreak/>
        <w:t xml:space="preserve">Аварии на </w:t>
      </w:r>
      <w:proofErr w:type="spellStart"/>
      <w:r w:rsidRPr="00465206">
        <w:rPr>
          <w:b/>
        </w:rPr>
        <w:t>радиационно</w:t>
      </w:r>
      <w:proofErr w:type="spellEnd"/>
      <w:r w:rsidRPr="00465206">
        <w:rPr>
          <w:b/>
        </w:rPr>
        <w:t xml:space="preserve"> опасных объектах.</w:t>
      </w:r>
      <w:r w:rsidRPr="00465206">
        <w:t xml:space="preserve"> Понятие о </w:t>
      </w:r>
      <w:proofErr w:type="spellStart"/>
      <w:r w:rsidRPr="00465206">
        <w:t>радиационно</w:t>
      </w:r>
      <w:proofErr w:type="spellEnd"/>
      <w:r w:rsidRPr="00465206">
        <w:t xml:space="preserve"> 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</w:t>
      </w:r>
      <w:proofErr w:type="spellStart"/>
      <w:r w:rsidRPr="00465206">
        <w:t>радиационно</w:t>
      </w:r>
      <w:proofErr w:type="spellEnd"/>
      <w:r w:rsidRPr="00465206">
        <w:t xml:space="preserve"> опасном объекте и их характеристика.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Последствия радиационных аварий.</w:t>
      </w:r>
      <w:r w:rsidRPr="00465206">
        <w:t xml:space="preserve"> 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радиочувствительности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Защита от радиационных аварий.</w:t>
      </w:r>
      <w:r w:rsidRPr="00465206">
        <w:t xml:space="preserve"> Меры предосторожности, принимаемые проживающими вблизи от </w:t>
      </w:r>
      <w:proofErr w:type="spellStart"/>
      <w:r w:rsidRPr="00465206">
        <w:t>радиационно</w:t>
      </w:r>
      <w:proofErr w:type="spellEnd"/>
      <w:r w:rsidRPr="00465206">
        <w:t xml:space="preserve"> опасных объектов людьми. Действия в случае поступления сигнала об аварии на </w:t>
      </w:r>
      <w:proofErr w:type="spellStart"/>
      <w:r w:rsidRPr="00465206">
        <w:t>радиационно</w:t>
      </w:r>
      <w:proofErr w:type="spellEnd"/>
      <w:r w:rsidRPr="00465206">
        <w:t xml:space="preserve">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Гидродинамические аварии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Из истории гидродинамических аварий.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Аварии на </w:t>
      </w:r>
      <w:proofErr w:type="spellStart"/>
      <w:r w:rsidRPr="00465206">
        <w:rPr>
          <w:b/>
        </w:rPr>
        <w:t>гидродинамически</w:t>
      </w:r>
      <w:proofErr w:type="spellEnd"/>
      <w:r w:rsidRPr="00465206">
        <w:rPr>
          <w:b/>
        </w:rPr>
        <w:t xml:space="preserve"> опасных объектах, их причины и последствия.</w:t>
      </w:r>
      <w:r w:rsidRPr="00465206">
        <w:t xml:space="preserve"> 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</w:t>
      </w:r>
      <w:proofErr w:type="spellStart"/>
      <w:r w:rsidRPr="00465206">
        <w:t>гидродинамически</w:t>
      </w:r>
      <w:proofErr w:type="spellEnd"/>
      <w:r w:rsidRPr="00465206">
        <w:t xml:space="preserve"> опасных объектов, основные причины аварий на них. Поражающие факторы и последствия гидродинамических аварий.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Защита от гидродинамических аварий.</w:t>
      </w:r>
      <w:r w:rsidRPr="00465206">
        <w:t xml:space="preserve"> Мероприятия по уменьшению последствий аварий на </w:t>
      </w:r>
      <w:proofErr w:type="spellStart"/>
      <w:r w:rsidRPr="00465206">
        <w:t>гидродинамически</w:t>
      </w:r>
      <w:proofErr w:type="spellEnd"/>
      <w:r w:rsidRPr="00465206">
        <w:t xml:space="preserve"> опасных объектах. Основные меры по защите населения. Правила безопасного поведения при авариях на </w:t>
      </w:r>
      <w:proofErr w:type="spellStart"/>
      <w:r w:rsidRPr="00465206">
        <w:t>гидродинамически</w:t>
      </w:r>
      <w:proofErr w:type="spellEnd"/>
      <w:r w:rsidRPr="00465206">
        <w:t xml:space="preserve"> опасных объектах.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Чрезвычайные ситуации на транспорте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Из истории транспортных аварий.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Автомобильные аварии и катастрофы.</w:t>
      </w:r>
      <w:r w:rsidRPr="00465206">
        <w:t xml:space="preserve"> Автомобильные аварии и катастрофы и их основные причины. Автомобиль как источник опасности на дороге. Безопасное поведение на дорогах.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Безопасное поведение на дорогах велосипедистов и водителей мопедов.</w:t>
      </w:r>
      <w:r w:rsidRPr="00465206">
        <w:t xml:space="preserve"> 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Чрезвычайные ситуации экологического характера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Состояние природной среды и жизнедеятельность человека.</w:t>
      </w:r>
      <w:r w:rsidRPr="00465206">
        <w:t xml:space="preserve"> 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Изменение состава атмосферы (воздушной среды). </w:t>
      </w:r>
      <w:r w:rsidRPr="00465206">
        <w:t>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lastRenderedPageBreak/>
        <w:t xml:space="preserve">Изменение состояния гидросферы (водной среды). </w:t>
      </w:r>
      <w:r w:rsidRPr="00465206">
        <w:t>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Изменение состояния суши (почвы).</w:t>
      </w:r>
      <w:r w:rsidRPr="00465206">
        <w:t xml:space="preserve"> Функции и значение почвы. 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Нормативы предельно допустимых воздействий на природу.</w:t>
      </w:r>
      <w:r w:rsidRPr="00465206">
        <w:t xml:space="preserve">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Основы медицинских знаний и правила оказания первой помощи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Первая помощь при массовых поражениях.</w:t>
      </w:r>
      <w:r w:rsidRPr="00465206">
        <w:t xml:space="preserve"> 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Первая помощь при поражении </w:t>
      </w:r>
      <w:proofErr w:type="spellStart"/>
      <w:r w:rsidRPr="00465206">
        <w:rPr>
          <w:b/>
        </w:rPr>
        <w:t>аварийно</w:t>
      </w:r>
      <w:proofErr w:type="spellEnd"/>
      <w:r w:rsidRPr="00465206">
        <w:rPr>
          <w:b/>
        </w:rPr>
        <w:t xml:space="preserve"> химически опасными веществами.</w:t>
      </w:r>
      <w:r w:rsidRPr="00465206">
        <w:t xml:space="preserve"> 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</w:t>
      </w:r>
      <w:proofErr w:type="spellStart"/>
      <w:r w:rsidRPr="00465206">
        <w:t>аварийно</w:t>
      </w:r>
      <w:proofErr w:type="spellEnd"/>
      <w:r w:rsidRPr="00465206">
        <w:t xml:space="preserve"> химически опасными веществами: удушающего действия; </w:t>
      </w:r>
      <w:proofErr w:type="spellStart"/>
      <w:r w:rsidRPr="00465206">
        <w:t>общеядовитого</w:t>
      </w:r>
      <w:proofErr w:type="spellEnd"/>
      <w:r w:rsidRPr="00465206">
        <w:t xml:space="preserve"> действия; удушающего и </w:t>
      </w:r>
      <w:proofErr w:type="spellStart"/>
      <w:r w:rsidRPr="00465206">
        <w:t>общеядовитого</w:t>
      </w:r>
      <w:proofErr w:type="spellEnd"/>
      <w:r w:rsidRPr="00465206">
        <w:t xml:space="preserve"> действия; </w:t>
      </w:r>
      <w:proofErr w:type="spellStart"/>
      <w:r w:rsidRPr="00465206">
        <w:t>нейротропного</w:t>
      </w:r>
      <w:proofErr w:type="spellEnd"/>
      <w:r w:rsidRPr="00465206">
        <w:t xml:space="preserve"> действия; удушающего и </w:t>
      </w:r>
      <w:proofErr w:type="spellStart"/>
      <w:r w:rsidRPr="00465206">
        <w:t>нейротропного</w:t>
      </w:r>
      <w:proofErr w:type="spellEnd"/>
      <w:r w:rsidRPr="00465206">
        <w:t xml:space="preserve">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Первая помощь при бытовых отравлениях.</w:t>
      </w:r>
      <w:r w:rsidRPr="00465206">
        <w:t xml:space="preserve"> 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Основы здорового образа жизни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Физическая культура и закаливание.</w:t>
      </w:r>
      <w:r w:rsidRPr="00465206">
        <w:t xml:space="preserve"> 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Семья в современном обществе.</w:t>
      </w:r>
      <w:r w:rsidRPr="00465206">
        <w:t xml:space="preserve">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Default="00CA22FB" w:rsidP="00CA22FB">
      <w:pPr>
        <w:spacing w:line="230" w:lineRule="exact"/>
        <w:ind w:firstLine="397"/>
        <w:jc w:val="center"/>
        <w:rPr>
          <w:b/>
        </w:rPr>
      </w:pPr>
      <w:r w:rsidRPr="003D77A1">
        <w:rPr>
          <w:b/>
        </w:rPr>
        <w:t>9 класс</w:t>
      </w:r>
    </w:p>
    <w:p w:rsidR="00CA22FB" w:rsidRDefault="00CA22FB" w:rsidP="00CA22FB">
      <w:pPr>
        <w:spacing w:line="230" w:lineRule="exact"/>
        <w:ind w:firstLine="397"/>
        <w:jc w:val="center"/>
        <w:rPr>
          <w:b/>
        </w:rPr>
      </w:pPr>
    </w:p>
    <w:p w:rsidR="00CA22FB" w:rsidRPr="00183CC1" w:rsidRDefault="00CA22FB" w:rsidP="00CA22FB">
      <w:pPr>
        <w:spacing w:line="0" w:lineRule="atLeast"/>
        <w:rPr>
          <w:b/>
          <w:sz w:val="28"/>
          <w:szCs w:val="28"/>
        </w:rPr>
      </w:pPr>
      <w:r w:rsidRPr="00183CC1">
        <w:rPr>
          <w:b/>
          <w:sz w:val="28"/>
          <w:szCs w:val="28"/>
        </w:rPr>
        <w:t>Личностные результаты:</w:t>
      </w:r>
    </w:p>
    <w:p w:rsidR="00183CC1" w:rsidRDefault="00183CC1" w:rsidP="00CA22FB">
      <w:pPr>
        <w:spacing w:line="0" w:lineRule="atLeast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</w:t>
      </w:r>
      <w:r w:rsidRPr="00475353">
        <w:rPr>
          <w:rStyle w:val="dash041e005f0431005f044b005f0447005f043d005f044b005f0439005f005fchar1char1"/>
          <w:sz w:val="28"/>
          <w:szCs w:val="28"/>
        </w:rPr>
        <w:t>России, чувство</w:t>
      </w:r>
      <w:r w:rsidRPr="00475353">
        <w:rPr>
          <w:rStyle w:val="dash041e005f0431005f044b005f0447005f043d005f044b005f0439005f005fchar1char1"/>
          <w:sz w:val="28"/>
          <w:szCs w:val="28"/>
        </w:rPr>
        <w:t xml:space="preserve"> ответственности и долга перед Родиной, идентификация себя в качестве </w:t>
      </w:r>
      <w:r w:rsidRPr="00475353">
        <w:rPr>
          <w:rStyle w:val="dash041e005f0431005f044b005f0447005f043d005f044b005f0439005f005fchar1char1"/>
          <w:sz w:val="28"/>
          <w:szCs w:val="28"/>
        </w:rPr>
        <w:lastRenderedPageBreak/>
        <w:t>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183CC1" w:rsidRPr="00183CC1" w:rsidRDefault="00183CC1" w:rsidP="00CA22FB">
      <w:pPr>
        <w:spacing w:line="0" w:lineRule="atLeast"/>
        <w:rPr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83CC1" w:rsidRDefault="00183CC1" w:rsidP="00CA22FB">
      <w:pPr>
        <w:spacing w:line="0" w:lineRule="atLeast"/>
        <w:rPr>
          <w:rStyle w:val="dash041e005f0431005f044b005f0447005f043d005f044b005f0439005f005fchar1char1"/>
          <w:sz w:val="28"/>
          <w:szCs w:val="28"/>
        </w:rPr>
      </w:pP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83CC1" w:rsidRPr="003A0DFA" w:rsidRDefault="00183CC1" w:rsidP="00CA22FB">
      <w:pPr>
        <w:spacing w:line="0" w:lineRule="atLeast"/>
        <w:rPr>
          <w:b/>
          <w:color w:val="FF0000"/>
        </w:rPr>
      </w:pPr>
    </w:p>
    <w:p w:rsidR="00CA22FB" w:rsidRPr="003A0DFA" w:rsidRDefault="00CA22FB" w:rsidP="00CA22FB">
      <w:pPr>
        <w:spacing w:line="7" w:lineRule="exact"/>
        <w:rPr>
          <w:color w:val="FF0000"/>
        </w:rPr>
      </w:pPr>
    </w:p>
    <w:p w:rsidR="00CA22FB" w:rsidRPr="005D6AC9" w:rsidRDefault="00CA22FB" w:rsidP="00CA22FB">
      <w:pPr>
        <w:spacing w:line="0" w:lineRule="atLeast"/>
        <w:jc w:val="both"/>
        <w:rPr>
          <w:b/>
        </w:rPr>
      </w:pPr>
      <w:r w:rsidRPr="005D6AC9">
        <w:rPr>
          <w:b/>
        </w:rPr>
        <w:t>Метапредметные результаты:</w:t>
      </w:r>
    </w:p>
    <w:p w:rsidR="00CA22FB" w:rsidRPr="003A0DFA" w:rsidRDefault="00CA22FB" w:rsidP="00CA22FB">
      <w:pPr>
        <w:spacing w:line="7" w:lineRule="exact"/>
        <w:rPr>
          <w:color w:val="FF0000"/>
        </w:rPr>
      </w:pPr>
    </w:p>
    <w:p w:rsidR="00CA22FB" w:rsidRPr="005D6AC9" w:rsidRDefault="00CA22FB" w:rsidP="00CA22FB">
      <w:pPr>
        <w:numPr>
          <w:ilvl w:val="0"/>
          <w:numId w:val="11"/>
        </w:numPr>
        <w:tabs>
          <w:tab w:val="left" w:pos="720"/>
        </w:tabs>
        <w:spacing w:line="234" w:lineRule="auto"/>
        <w:ind w:left="720" w:right="20" w:hanging="363"/>
        <w:jc w:val="both"/>
      </w:pPr>
      <w:r w:rsidRPr="005D6AC9"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CA22FB" w:rsidRPr="005D6AC9" w:rsidRDefault="00CA22FB" w:rsidP="00CA22FB">
      <w:pPr>
        <w:spacing w:line="13" w:lineRule="exact"/>
      </w:pPr>
    </w:p>
    <w:p w:rsidR="00CA22FB" w:rsidRPr="005D6AC9" w:rsidRDefault="00CA22FB" w:rsidP="00CA22FB">
      <w:pPr>
        <w:numPr>
          <w:ilvl w:val="0"/>
          <w:numId w:val="11"/>
        </w:numPr>
        <w:tabs>
          <w:tab w:val="left" w:pos="720"/>
        </w:tabs>
        <w:spacing w:line="236" w:lineRule="auto"/>
        <w:ind w:left="720" w:hanging="363"/>
        <w:jc w:val="both"/>
      </w:pPr>
      <w:r w:rsidRPr="005D6AC9">
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CA22FB" w:rsidRPr="005D6AC9" w:rsidRDefault="00CA22FB" w:rsidP="00CA22FB">
      <w:pPr>
        <w:spacing w:line="14" w:lineRule="exact"/>
      </w:pPr>
    </w:p>
    <w:p w:rsidR="00CA22FB" w:rsidRPr="005D6AC9" w:rsidRDefault="00CA22FB" w:rsidP="00CA22FB">
      <w:pPr>
        <w:numPr>
          <w:ilvl w:val="0"/>
          <w:numId w:val="11"/>
        </w:numPr>
        <w:tabs>
          <w:tab w:val="left" w:pos="720"/>
        </w:tabs>
        <w:spacing w:line="234" w:lineRule="auto"/>
        <w:ind w:left="720" w:hanging="363"/>
        <w:jc w:val="both"/>
      </w:pPr>
      <w:r w:rsidRPr="005D6AC9">
        <w:t>знание и умение применять меры безопасности и правила поведения в условиях опасных и чрезвычайных ситуаций;</w:t>
      </w:r>
    </w:p>
    <w:p w:rsidR="00CA22FB" w:rsidRPr="005D6AC9" w:rsidRDefault="00CA22FB" w:rsidP="00CA22FB">
      <w:pPr>
        <w:spacing w:line="1" w:lineRule="exact"/>
      </w:pPr>
    </w:p>
    <w:p w:rsidR="00CA22FB" w:rsidRPr="005D6AC9" w:rsidRDefault="00CA22FB" w:rsidP="00CA22FB">
      <w:pPr>
        <w:numPr>
          <w:ilvl w:val="0"/>
          <w:numId w:val="11"/>
        </w:numPr>
        <w:tabs>
          <w:tab w:val="left" w:pos="780"/>
        </w:tabs>
        <w:spacing w:line="0" w:lineRule="atLeast"/>
        <w:ind w:left="780" w:hanging="423"/>
        <w:jc w:val="both"/>
      </w:pPr>
      <w:r w:rsidRPr="005D6AC9">
        <w:t>умение оказать первую помощь пострадавшим;</w:t>
      </w:r>
    </w:p>
    <w:p w:rsidR="00CA22FB" w:rsidRPr="005D6AC9" w:rsidRDefault="00CA22FB" w:rsidP="00CA22FB">
      <w:pPr>
        <w:spacing w:line="12" w:lineRule="exact"/>
      </w:pPr>
    </w:p>
    <w:p w:rsidR="00CA22FB" w:rsidRPr="005D6AC9" w:rsidRDefault="00CA22FB" w:rsidP="00CA22FB">
      <w:pPr>
        <w:numPr>
          <w:ilvl w:val="0"/>
          <w:numId w:val="11"/>
        </w:numPr>
        <w:tabs>
          <w:tab w:val="left" w:pos="720"/>
        </w:tabs>
        <w:spacing w:line="236" w:lineRule="auto"/>
        <w:ind w:left="720" w:hanging="363"/>
        <w:jc w:val="both"/>
      </w:pPr>
      <w:r w:rsidRPr="005D6AC9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CA22FB" w:rsidRPr="005D6AC9" w:rsidRDefault="00CA22FB" w:rsidP="00CA22FB">
      <w:pPr>
        <w:spacing w:line="13" w:lineRule="exact"/>
      </w:pPr>
    </w:p>
    <w:p w:rsidR="00CA22FB" w:rsidRPr="005D6AC9" w:rsidRDefault="00CA22FB" w:rsidP="00CA22FB">
      <w:pPr>
        <w:numPr>
          <w:ilvl w:val="0"/>
          <w:numId w:val="11"/>
        </w:numPr>
        <w:tabs>
          <w:tab w:val="left" w:pos="720"/>
        </w:tabs>
        <w:spacing w:line="234" w:lineRule="auto"/>
        <w:ind w:left="720" w:hanging="363"/>
        <w:jc w:val="both"/>
      </w:pPr>
      <w:r w:rsidRPr="005D6AC9"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CA22FB" w:rsidRPr="005D6AC9" w:rsidRDefault="00CA22FB" w:rsidP="00CA22FB">
      <w:pPr>
        <w:spacing w:line="13" w:lineRule="exact"/>
      </w:pPr>
    </w:p>
    <w:p w:rsidR="00CA22FB" w:rsidRPr="005D6AC9" w:rsidRDefault="00CA22FB" w:rsidP="00CA22FB">
      <w:pPr>
        <w:numPr>
          <w:ilvl w:val="0"/>
          <w:numId w:val="11"/>
        </w:numPr>
        <w:tabs>
          <w:tab w:val="left" w:pos="720"/>
        </w:tabs>
        <w:spacing w:line="234" w:lineRule="auto"/>
        <w:ind w:left="720" w:hanging="363"/>
        <w:jc w:val="both"/>
      </w:pPr>
      <w:r w:rsidRPr="005D6AC9"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CA22FB" w:rsidRPr="005D6AC9" w:rsidRDefault="00CA22FB" w:rsidP="00CA22FB">
      <w:pPr>
        <w:spacing w:line="13" w:lineRule="exact"/>
      </w:pPr>
    </w:p>
    <w:p w:rsidR="00CA22FB" w:rsidRPr="005D6AC9" w:rsidRDefault="00CA22FB" w:rsidP="00CA22FB">
      <w:pPr>
        <w:numPr>
          <w:ilvl w:val="0"/>
          <w:numId w:val="11"/>
        </w:numPr>
        <w:tabs>
          <w:tab w:val="left" w:pos="720"/>
        </w:tabs>
        <w:spacing w:line="234" w:lineRule="auto"/>
        <w:ind w:left="720" w:hanging="363"/>
        <w:jc w:val="both"/>
      </w:pPr>
      <w:r w:rsidRPr="005D6AC9"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</w:p>
    <w:p w:rsidR="00CA22FB" w:rsidRPr="005D6AC9" w:rsidRDefault="00CA22FB" w:rsidP="00CA22FB">
      <w:pPr>
        <w:spacing w:line="13" w:lineRule="exact"/>
      </w:pPr>
    </w:p>
    <w:p w:rsidR="00CA22FB" w:rsidRPr="005D6AC9" w:rsidRDefault="00CA22FB" w:rsidP="00CA22FB">
      <w:pPr>
        <w:numPr>
          <w:ilvl w:val="0"/>
          <w:numId w:val="11"/>
        </w:numPr>
        <w:tabs>
          <w:tab w:val="left" w:pos="720"/>
        </w:tabs>
        <w:spacing w:line="236" w:lineRule="auto"/>
        <w:ind w:left="720" w:hanging="363"/>
        <w:jc w:val="both"/>
      </w:pPr>
      <w:r w:rsidRPr="005D6AC9"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CA22FB" w:rsidRPr="005D6AC9" w:rsidRDefault="00CA22FB" w:rsidP="00CA22FB">
      <w:pPr>
        <w:spacing w:line="14" w:lineRule="exact"/>
      </w:pPr>
    </w:p>
    <w:p w:rsidR="00CA22FB" w:rsidRPr="005D6AC9" w:rsidRDefault="00CA22FB" w:rsidP="00CA22FB">
      <w:pPr>
        <w:numPr>
          <w:ilvl w:val="0"/>
          <w:numId w:val="11"/>
        </w:numPr>
        <w:tabs>
          <w:tab w:val="left" w:pos="720"/>
        </w:tabs>
        <w:spacing w:line="236" w:lineRule="auto"/>
        <w:ind w:left="720" w:hanging="363"/>
        <w:jc w:val="both"/>
      </w:pPr>
      <w:r w:rsidRPr="005D6AC9">
        <w:t>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CA22FB" w:rsidRPr="005D6AC9" w:rsidRDefault="00CA22FB" w:rsidP="00CA22FB">
      <w:pPr>
        <w:spacing w:line="13" w:lineRule="exact"/>
      </w:pPr>
    </w:p>
    <w:p w:rsidR="00CA22FB" w:rsidRPr="005D6AC9" w:rsidRDefault="00CA22FB" w:rsidP="00CA22FB">
      <w:pPr>
        <w:spacing w:line="230" w:lineRule="exact"/>
        <w:ind w:firstLine="397"/>
      </w:pPr>
      <w:r w:rsidRPr="005D6AC9">
        <w:t>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CA22FB" w:rsidRDefault="00CA22FB" w:rsidP="00CA22FB">
      <w:pPr>
        <w:spacing w:line="248" w:lineRule="auto"/>
        <w:ind w:right="7020"/>
        <w:rPr>
          <w:b/>
          <w:sz w:val="23"/>
        </w:rPr>
      </w:pPr>
    </w:p>
    <w:p w:rsidR="00CA22FB" w:rsidRDefault="00CA22FB" w:rsidP="00CA22FB">
      <w:pPr>
        <w:spacing w:line="248" w:lineRule="auto"/>
        <w:ind w:right="7020"/>
        <w:rPr>
          <w:b/>
          <w:sz w:val="23"/>
        </w:rPr>
      </w:pPr>
      <w:r>
        <w:rPr>
          <w:b/>
          <w:sz w:val="23"/>
        </w:rPr>
        <w:lastRenderedPageBreak/>
        <w:t>Предметные результаты: Выпускник научится:</w:t>
      </w:r>
    </w:p>
    <w:p w:rsidR="00CA22FB" w:rsidRDefault="00CA22FB" w:rsidP="00CA22FB">
      <w:pPr>
        <w:spacing w:line="1" w:lineRule="exact"/>
      </w:pPr>
    </w:p>
    <w:p w:rsidR="00CA22FB" w:rsidRDefault="00CA22FB" w:rsidP="00CA22FB">
      <w:pPr>
        <w:spacing w:line="14" w:lineRule="exact"/>
      </w:pP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безопасно действовать по сигналу «Внимание всем!»;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безопасно использовать средства индивидуальной и коллективной защиты;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5353">
        <w:rPr>
          <w:sz w:val="28"/>
          <w:szCs w:val="28"/>
        </w:rPr>
        <w:t>классифицировать и характеризовать явления терр</w:t>
      </w:r>
      <w:r w:rsidRPr="0074495D">
        <w:rPr>
          <w:sz w:val="28"/>
          <w:szCs w:val="28"/>
        </w:rPr>
        <w:t>оризма, экстремизма, наркотизма и последствия данных явлений для личности, общества и государства;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5353">
        <w:rPr>
          <w:sz w:val="28"/>
          <w:szCs w:val="28"/>
        </w:rPr>
        <w:t>класс</w:t>
      </w:r>
      <w:r w:rsidRPr="0074495D">
        <w:rPr>
          <w:sz w:val="28"/>
          <w:szCs w:val="28"/>
        </w:rPr>
        <w:t>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оповещать (вызывать) экстренные службы при чрезвычайной ситуации;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5353">
        <w:rPr>
          <w:sz w:val="28"/>
          <w:szCs w:val="28"/>
        </w:rPr>
        <w:t>характеризовать безопасный и здо</w:t>
      </w:r>
      <w:r w:rsidRPr="0074495D">
        <w:rPr>
          <w:sz w:val="28"/>
          <w:szCs w:val="28"/>
        </w:rPr>
        <w:t>ровый образ жизни, его составляющие и значение для личности, общества и государства;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4495D">
        <w:rPr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4495D">
        <w:rPr>
          <w:bCs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адекватно оценивать нагрузку и профилактические занятия по укреплению здоровья;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планировать распорядок дня с учетом нагрузок;</w:t>
      </w:r>
    </w:p>
    <w:p w:rsidR="00183CC1" w:rsidRPr="00475353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75353">
        <w:rPr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безопасно использовать ресурсы интернета;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5353">
        <w:rPr>
          <w:bCs/>
          <w:sz w:val="28"/>
          <w:szCs w:val="28"/>
        </w:rPr>
        <w:lastRenderedPageBreak/>
        <w:t>анализировать состояние своего з</w:t>
      </w:r>
      <w:r w:rsidRPr="0074495D">
        <w:rPr>
          <w:bCs/>
          <w:sz w:val="28"/>
          <w:szCs w:val="28"/>
        </w:rPr>
        <w:t>доровья;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определять состояния оказания неотложной помощи;</w:t>
      </w:r>
    </w:p>
    <w:p w:rsidR="00183CC1" w:rsidRPr="00475353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75353">
        <w:rPr>
          <w:bCs/>
          <w:sz w:val="28"/>
          <w:szCs w:val="28"/>
        </w:rPr>
        <w:t>использовать алгоритм действий по оказанию первой помощи;</w:t>
      </w:r>
    </w:p>
    <w:p w:rsidR="00183CC1" w:rsidRPr="0074495D" w:rsidRDefault="00183CC1" w:rsidP="00183CC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4495D">
        <w:rPr>
          <w:bCs/>
          <w:sz w:val="28"/>
          <w:szCs w:val="28"/>
        </w:rPr>
        <w:t xml:space="preserve">классифицировать </w:t>
      </w:r>
      <w:r w:rsidRPr="0074495D">
        <w:rPr>
          <w:sz w:val="28"/>
          <w:szCs w:val="28"/>
        </w:rPr>
        <w:t>средства оказания первой помощи;</w:t>
      </w:r>
    </w:p>
    <w:p w:rsidR="00CA22FB" w:rsidRPr="00183CC1" w:rsidRDefault="00CA22FB" w:rsidP="00CA22FB">
      <w:pPr>
        <w:numPr>
          <w:ilvl w:val="0"/>
          <w:numId w:val="13"/>
        </w:numPr>
        <w:tabs>
          <w:tab w:val="left" w:pos="720"/>
        </w:tabs>
        <w:spacing w:line="252" w:lineRule="auto"/>
        <w:ind w:left="720" w:right="180" w:hanging="363"/>
      </w:pPr>
    </w:p>
    <w:p w:rsidR="00CA22FB" w:rsidRPr="00183CC1" w:rsidRDefault="00CA22FB" w:rsidP="00CA22FB">
      <w:pPr>
        <w:spacing w:line="174" w:lineRule="exact"/>
      </w:pPr>
    </w:p>
    <w:p w:rsidR="00CA22FB" w:rsidRDefault="00CA22FB" w:rsidP="00CA22FB">
      <w:pPr>
        <w:spacing w:line="0" w:lineRule="atLeast"/>
        <w:rPr>
          <w:b/>
        </w:rPr>
      </w:pPr>
      <w:r>
        <w:rPr>
          <w:b/>
        </w:rPr>
        <w:t>Выпускник получит возможность научиться:</w:t>
      </w:r>
    </w:p>
    <w:p w:rsidR="00CA22FB" w:rsidRDefault="00CA22FB" w:rsidP="00CA22FB">
      <w:pPr>
        <w:spacing w:line="7" w:lineRule="exact"/>
      </w:pPr>
    </w:p>
    <w:p w:rsidR="00CA22FB" w:rsidRDefault="00CA22FB" w:rsidP="00CA22FB">
      <w:pPr>
        <w:spacing w:line="230" w:lineRule="exact"/>
        <w:ind w:firstLine="397"/>
        <w:rPr>
          <w:b/>
        </w:rPr>
      </w:pPr>
    </w:p>
    <w:p w:rsidR="00183CC1" w:rsidRPr="00183CC1" w:rsidRDefault="00183CC1" w:rsidP="00183CC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83CC1">
        <w:rPr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183CC1" w:rsidRPr="00183CC1" w:rsidRDefault="00183CC1" w:rsidP="00183CC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83CC1">
        <w:rPr>
          <w:sz w:val="28"/>
          <w:szCs w:val="28"/>
        </w:rPr>
        <w:t>безопасно вести и применять права покупателя;</w:t>
      </w:r>
    </w:p>
    <w:p w:rsidR="00183CC1" w:rsidRPr="00183CC1" w:rsidRDefault="00183CC1" w:rsidP="00183CC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183CC1">
        <w:rPr>
          <w:sz w:val="28"/>
          <w:szCs w:val="28"/>
        </w:rPr>
        <w:t>анализировать последствия проявления терроризма, экстремизма, наркотизма;</w:t>
      </w:r>
    </w:p>
    <w:p w:rsidR="00183CC1" w:rsidRPr="00183CC1" w:rsidRDefault="00183CC1" w:rsidP="00183CC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83CC1">
        <w:rPr>
          <w:sz w:val="28"/>
          <w:szCs w:val="28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183CC1">
        <w:rPr>
          <w:bCs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183CC1" w:rsidRPr="00183CC1" w:rsidRDefault="00183CC1" w:rsidP="00183CC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83CC1">
        <w:rPr>
          <w:bCs/>
          <w:sz w:val="28"/>
          <w:szCs w:val="28"/>
        </w:rPr>
        <w:t xml:space="preserve">характеризовать </w:t>
      </w:r>
      <w:r w:rsidRPr="00183CC1">
        <w:rPr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183CC1" w:rsidRPr="00183CC1" w:rsidRDefault="00183CC1" w:rsidP="00183CC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83CC1">
        <w:rPr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183CC1" w:rsidRPr="00183CC1" w:rsidRDefault="00183CC1" w:rsidP="00183CC1">
      <w:pPr>
        <w:spacing w:line="276" w:lineRule="auto"/>
        <w:ind w:firstLine="397"/>
        <w:rPr>
          <w:b/>
        </w:rPr>
      </w:pPr>
      <w:r w:rsidRPr="00183CC1">
        <w:rPr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CA22FB" w:rsidRPr="003D77A1" w:rsidRDefault="00183CC1" w:rsidP="00CA22FB">
      <w:pPr>
        <w:spacing w:line="230" w:lineRule="exact"/>
        <w:ind w:firstLine="397"/>
        <w:rPr>
          <w:b/>
        </w:rPr>
      </w:pPr>
      <w:r>
        <w:rPr>
          <w:b/>
          <w:lang w:val="en-US"/>
        </w:rPr>
        <w:t>C</w:t>
      </w:r>
      <w:proofErr w:type="spellStart"/>
      <w:r w:rsidR="00CA22FB">
        <w:rPr>
          <w:b/>
        </w:rPr>
        <w:t>одержание</w:t>
      </w:r>
      <w:proofErr w:type="spellEnd"/>
    </w:p>
    <w:p w:rsidR="00CA22FB" w:rsidRPr="00465206" w:rsidRDefault="00CA22FB" w:rsidP="00CA22FB">
      <w:pPr>
        <w:spacing w:line="230" w:lineRule="exact"/>
        <w:ind w:firstLine="397"/>
      </w:pPr>
      <w:r w:rsidRPr="00465206">
        <w:t>Основы безопасности личности, общества и государства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Современный комплекс проблем безопасности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Правовые основы обеспечения безопасности личности, общества и государства.</w:t>
      </w:r>
      <w:r w:rsidRPr="00465206">
        <w:t xml:space="preserve"> 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Угрозы национальной безопасности Российской Федерации.</w:t>
      </w:r>
      <w:r w:rsidRPr="00465206">
        <w:t xml:space="preserve"> 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Международный терроризм как угроза национальной безопасности.</w:t>
      </w:r>
      <w:r w:rsidRPr="00465206">
        <w:t xml:space="preserve"> Понятие о 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Наркотизм и национальная безопасность.</w:t>
      </w:r>
      <w:r w:rsidRPr="00465206">
        <w:t xml:space="preserve"> Понятие о наркотизме,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lastRenderedPageBreak/>
        <w:t>Гражданская оборона как составная часть национальной безопасности.</w:t>
      </w:r>
      <w:r w:rsidRPr="00465206">
        <w:t xml:space="preserve"> Понятие о 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Организация единой государственной системы предупреждения и ликвидации чрезвычайных ситуаций (РСЧС)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Цели, задачи и структура РСЧС.</w:t>
      </w:r>
      <w:r w:rsidRPr="00465206">
        <w:t xml:space="preserve"> 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Режимы функционирования, силы и средства РСЧС. </w:t>
      </w:r>
      <w:r w:rsidRPr="00465206">
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Международное гуманитарное право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Международное гуманитарное право. Сфера применения и ответственность за нарушение норм.</w:t>
      </w:r>
      <w:r w:rsidRPr="00465206">
        <w:t xml:space="preserve"> Понятие о международном гуманитарном праве и сфера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Защита раненых, больных, потерпевших кораблекрушение, медицинского и духовного персонала. </w:t>
      </w:r>
      <w:r w:rsidRPr="00465206">
        <w:t>Правовая защита раненых, больных и потерпевших кораблекрушение. Обеспечение защиты раненых и больных во время вооруженного конфликта. Основные требования по защите 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Защита военнопленных и гражданского населения. </w:t>
      </w:r>
      <w:r w:rsidRPr="00465206">
        <w:t>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Безопасное поведение в криминогенных ситуациях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Защита от мошенников.</w:t>
      </w:r>
      <w:r w:rsidRPr="00465206">
        <w:t xml:space="preserve"> 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Безопасное поведение девушек.</w:t>
      </w:r>
      <w:r w:rsidRPr="00465206">
        <w:t xml:space="preserve"> 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Психологические основы самозащиты в криминогенных ситуациях. Пути выхода из конфликтных ситуаций. </w:t>
      </w:r>
      <w:r w:rsidRPr="00465206">
        <w:t>Самооценка поведения. Признаки потенциальной жертвы. Уверенное и решительное поведение в криминогенных ситуациях.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Основы медицинских знаний и правила оказания первой помощи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Профилактика травм в старшем школьном возрасте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Причины травматизма и</w:t>
      </w:r>
      <w:r w:rsidRPr="00465206">
        <w:t xml:space="preserve"> </w:t>
      </w:r>
      <w:r w:rsidRPr="00465206">
        <w:rPr>
          <w:b/>
        </w:rPr>
        <w:t xml:space="preserve">пути их предотвращения. </w:t>
      </w:r>
      <w:r w:rsidRPr="00465206"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lastRenderedPageBreak/>
        <w:t>Безопасное поведение дома и на улице.</w:t>
      </w:r>
      <w:r w:rsidRPr="00465206">
        <w:t xml:space="preserve"> 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Безопасное поведение в школе, на занятиях физкультурой и спортом.</w:t>
      </w:r>
      <w:r w:rsidRPr="00465206">
        <w:t xml:space="preserve">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Основы медицинских знаний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Профилактика осложнений ран. Асептика и антисептика. </w:t>
      </w:r>
      <w:r w:rsidRPr="00465206">
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Травмы головы, позвоночника и спины.</w:t>
      </w:r>
      <w:r w:rsidRPr="00465206">
        <w:t xml:space="preserve"> 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Экстренная реанимационная</w:t>
      </w:r>
      <w:r w:rsidRPr="00465206">
        <w:t xml:space="preserve"> </w:t>
      </w:r>
      <w:r w:rsidRPr="00465206">
        <w:rPr>
          <w:b/>
        </w:rPr>
        <w:t>помощь.</w:t>
      </w:r>
      <w:r w:rsidRPr="00465206">
        <w:t xml:space="preserve"> 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</w:r>
      <w:proofErr w:type="spellStart"/>
      <w:r w:rsidRPr="00465206">
        <w:t>прекардиальном</w:t>
      </w:r>
      <w:proofErr w:type="spellEnd"/>
      <w:r w:rsidRPr="00465206">
        <w:t xml:space="preserve">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Основные неинфекционные заболевания.</w:t>
      </w:r>
      <w:r w:rsidRPr="00465206">
        <w:t xml:space="preserve"> 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Основы здорового образа жизни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Здоровье и здоровый образ жизни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Здоровье человека.</w:t>
      </w:r>
      <w:r w:rsidRPr="00465206">
        <w:t xml:space="preserve"> 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Здоровый образ жизни как путь к достижению высокого уровня здоровья и современные методы оздоровления.</w:t>
      </w:r>
      <w:r w:rsidRPr="00465206">
        <w:t xml:space="preserve"> 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Факторы риска во внешней среде и их влияние на внутреннюю среду организма человека и его здоровье.</w:t>
      </w:r>
      <w:r w:rsidRPr="00465206">
        <w:t xml:space="preserve"> 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Личная гигиена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Понятие личной гигиены. Гигиена кожи и</w:t>
      </w:r>
      <w:r w:rsidRPr="00465206">
        <w:t xml:space="preserve"> </w:t>
      </w:r>
      <w:r w:rsidRPr="00465206">
        <w:rPr>
          <w:b/>
        </w:rPr>
        <w:t>одежды.</w:t>
      </w:r>
      <w:r w:rsidRPr="00465206">
        <w:t xml:space="preserve"> Понятие о гигиене и личной гигиене. Правила ухода за кожей. Основная функция одежды и гигиенические требования к ней.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Гигиена питания и воды.</w:t>
      </w:r>
      <w:r w:rsidRPr="00465206">
        <w:t xml:space="preserve"> 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lastRenderedPageBreak/>
        <w:t xml:space="preserve">Гигиена жилища и индивидуального строительства. </w:t>
      </w:r>
      <w:r w:rsidRPr="00465206">
        <w:t>Гигиена жилища. Микроклимат помещения. Нормы искусственной освещенности. Гигиена индивидуального строительства.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Физиологические и психологические особенности организма подростка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Физиологическое и психологическое развитие подростков. </w:t>
      </w:r>
      <w:r w:rsidRPr="00465206"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Роль взаимоотношений в формировании репродуктивной функции.</w:t>
      </w:r>
      <w:r w:rsidRPr="00465206">
        <w:t xml:space="preserve"> Понятие о 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Виды конфликтов. Правила поведения в конфликтных ситуациях.</w:t>
      </w:r>
      <w:r w:rsidRPr="00465206">
        <w:t xml:space="preserve">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 xml:space="preserve">Суицидальное поведение в подростковом возрасте. </w:t>
      </w:r>
      <w:r w:rsidRPr="00465206">
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465206" w:rsidRDefault="00CA22FB" w:rsidP="00CA22FB">
      <w:pPr>
        <w:spacing w:line="230" w:lineRule="exact"/>
        <w:ind w:firstLine="397"/>
      </w:pPr>
      <w:r w:rsidRPr="00465206">
        <w:t>Факторы, разрушающие здоровье человека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Употребление табака.</w:t>
      </w:r>
      <w:r w:rsidRPr="00465206">
        <w:t xml:space="preserve"> </w:t>
      </w:r>
      <w:proofErr w:type="spellStart"/>
      <w:r w:rsidRPr="00465206">
        <w:t>Табакокурение</w:t>
      </w:r>
      <w:proofErr w:type="spellEnd"/>
      <w:r w:rsidRPr="00465206">
        <w:t xml:space="preserve"> и его последствия для здоровья курильщика и окружающих его людей. Стадии никотиновой зависимости. Как бросить курить.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Употребление алкоголя.</w:t>
      </w:r>
      <w:r w:rsidRPr="00465206">
        <w:t xml:space="preserve"> 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b/>
        </w:rPr>
        <w:t>Наркомания и токсикомания.</w:t>
      </w:r>
      <w:r w:rsidRPr="00465206">
        <w:t xml:space="preserve"> 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:rsidR="00CA22FB" w:rsidRDefault="00CA22FB" w:rsidP="00CA22FB">
      <w:r w:rsidRPr="00465206">
        <w:rPr>
          <w:b/>
        </w:rPr>
        <w:t>Заболевания, передающиеся половым</w:t>
      </w:r>
      <w:r w:rsidRPr="00465206">
        <w:t xml:space="preserve"> </w:t>
      </w:r>
      <w:r w:rsidRPr="00465206">
        <w:rPr>
          <w:b/>
        </w:rPr>
        <w:t>путем.</w:t>
      </w:r>
      <w:r w:rsidRPr="00465206">
        <w:t xml:space="preserve"> Опасность заболеваний, передающихся половым путем. Характеристика распространенных заболеваний, передающихся половым путем, и их негативное влияние на здоровье человека.</w:t>
      </w:r>
    </w:p>
    <w:p w:rsidR="00CA22FB" w:rsidRPr="00CA22FB" w:rsidRDefault="00CA22FB" w:rsidP="00CA22FB"/>
    <w:p w:rsidR="00CA22FB" w:rsidRDefault="00CA22FB" w:rsidP="00CA22FB"/>
    <w:p w:rsidR="00CA22FB" w:rsidRPr="00635305" w:rsidRDefault="00CA22FB" w:rsidP="00CA22FB">
      <w:pPr>
        <w:spacing w:line="230" w:lineRule="exact"/>
        <w:jc w:val="center"/>
        <w:rPr>
          <w:b/>
        </w:rPr>
      </w:pPr>
      <w:r w:rsidRPr="00635305">
        <w:rPr>
          <w:b/>
        </w:rPr>
        <w:t>Учебно-методическое и материально-техническое об</w:t>
      </w:r>
      <w:r>
        <w:rPr>
          <w:b/>
        </w:rPr>
        <w:t>еспечение</w:t>
      </w:r>
      <w:r>
        <w:rPr>
          <w:b/>
        </w:rPr>
        <w:br/>
      </w:r>
      <w:r w:rsidRPr="00635305">
        <w:rPr>
          <w:b/>
        </w:rPr>
        <w:t>образовательного процесса</w:t>
      </w:r>
    </w:p>
    <w:p w:rsidR="00CA22FB" w:rsidRPr="00635305" w:rsidRDefault="00CA22FB" w:rsidP="00CA22FB">
      <w:pPr>
        <w:spacing w:line="230" w:lineRule="exact"/>
        <w:jc w:val="center"/>
        <w:rPr>
          <w:b/>
        </w:rPr>
      </w:pPr>
      <w:r w:rsidRPr="00635305">
        <w:rPr>
          <w:b/>
        </w:rPr>
        <w:t>Учебно-методические комплексы по основам безопасности деятельности</w:t>
      </w:r>
    </w:p>
    <w:p w:rsidR="00CA22FB" w:rsidRDefault="00CA22FB" w:rsidP="00CA22FB">
      <w:pPr>
        <w:spacing w:line="230" w:lineRule="exact"/>
        <w:ind w:firstLine="397"/>
        <w:rPr>
          <w:b/>
        </w:rPr>
      </w:pPr>
    </w:p>
    <w:p w:rsidR="00CA22FB" w:rsidRPr="00465206" w:rsidRDefault="00CA22FB" w:rsidP="00CA22FB">
      <w:pPr>
        <w:spacing w:line="230" w:lineRule="exact"/>
        <w:ind w:firstLine="397"/>
        <w:rPr>
          <w:b/>
        </w:rPr>
      </w:pPr>
      <w:r w:rsidRPr="00465206">
        <w:rPr>
          <w:b/>
        </w:rPr>
        <w:t>5 класс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i/>
        </w:rPr>
        <w:t xml:space="preserve">Поляков В. В., Кузнецов М. И., Марков В. В. </w:t>
      </w: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</w:t>
      </w:r>
      <w:r w:rsidRPr="00465206">
        <w:t xml:space="preserve"> Основы безопасности жизнедеятельности. 5 класс: учебник. 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 Марков В. В.</w:t>
      </w:r>
      <w:r w:rsidRPr="00465206">
        <w:t xml:space="preserve"> Основы безопасности жизнедеятельности. 5 класс: методическое пособие. 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Основы безопасности жизнедеятельности. 5 класс: тетрадь для оценки качества знаний. 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К., </w:t>
      </w:r>
      <w:proofErr w:type="spellStart"/>
      <w:r w:rsidRPr="00465206">
        <w:rPr>
          <w:i/>
        </w:rPr>
        <w:t>Бурдакова</w:t>
      </w:r>
      <w:proofErr w:type="spellEnd"/>
      <w:r w:rsidRPr="00465206">
        <w:rPr>
          <w:i/>
        </w:rPr>
        <w:t xml:space="preserve"> Т. В.</w:t>
      </w:r>
      <w:r w:rsidRPr="00465206">
        <w:t xml:space="preserve"> Основы безопасности жизнедеятельности. 5 класс: рабочая тетрадь ученика. — М.: Дрофа.</w:t>
      </w:r>
    </w:p>
    <w:p w:rsidR="00CA22FB" w:rsidRDefault="00CA22FB" w:rsidP="00CA22FB">
      <w:pPr>
        <w:spacing w:line="230" w:lineRule="exact"/>
        <w:ind w:firstLine="397"/>
        <w:rPr>
          <w:b/>
        </w:rPr>
      </w:pPr>
    </w:p>
    <w:p w:rsidR="00CA22FB" w:rsidRPr="00465206" w:rsidRDefault="00CA22FB" w:rsidP="00CA22FB">
      <w:pPr>
        <w:spacing w:line="230" w:lineRule="exact"/>
        <w:ind w:firstLine="397"/>
        <w:rPr>
          <w:b/>
        </w:rPr>
      </w:pPr>
      <w:r w:rsidRPr="00465206">
        <w:rPr>
          <w:b/>
        </w:rPr>
        <w:t>6 класс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i/>
        </w:rPr>
        <w:t xml:space="preserve">Маслов А. Г., Марков В. В., </w:t>
      </w: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Кузнецов М. И. </w:t>
      </w:r>
      <w:r w:rsidRPr="00465206">
        <w:t>Основы безопасности жизнедеятельности. 6 класс: учебник. 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lastRenderedPageBreak/>
        <w:t>Латчук</w:t>
      </w:r>
      <w:proofErr w:type="spellEnd"/>
      <w:r w:rsidRPr="00465206">
        <w:rPr>
          <w:i/>
        </w:rPr>
        <w:t xml:space="preserve"> В. Н., Марков В. В., Маслов А. Г. </w:t>
      </w:r>
      <w:r w:rsidRPr="00465206">
        <w:t>Основы безопасности жизнедеятельности. 6 класс: методическое пособие. 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Основы безопасности жизнедеятельности. 6 класс: тетрадь для оценки качества знаний. 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К., </w:t>
      </w:r>
      <w:proofErr w:type="spellStart"/>
      <w:r w:rsidRPr="00465206">
        <w:rPr>
          <w:i/>
        </w:rPr>
        <w:t>Бурдакова</w:t>
      </w:r>
      <w:proofErr w:type="spellEnd"/>
      <w:r w:rsidRPr="00465206">
        <w:rPr>
          <w:i/>
        </w:rPr>
        <w:t xml:space="preserve"> Т. В.</w:t>
      </w:r>
      <w:r w:rsidRPr="00465206">
        <w:t xml:space="preserve"> Основы безопасности жизнедеятельности. 6 класс: рабочая тетрадь ученика. — М.: Дрофа.</w:t>
      </w:r>
    </w:p>
    <w:p w:rsidR="00CA22FB" w:rsidRDefault="00CA22FB" w:rsidP="00CA22FB">
      <w:pPr>
        <w:spacing w:line="230" w:lineRule="exact"/>
        <w:ind w:firstLine="397"/>
        <w:rPr>
          <w:b/>
        </w:rPr>
      </w:pPr>
    </w:p>
    <w:p w:rsidR="00CA22FB" w:rsidRPr="00465206" w:rsidRDefault="00CA22FB" w:rsidP="00CA22FB">
      <w:pPr>
        <w:spacing w:line="230" w:lineRule="exact"/>
        <w:ind w:firstLine="397"/>
        <w:rPr>
          <w:b/>
        </w:rPr>
      </w:pPr>
      <w:r w:rsidRPr="00465206">
        <w:rPr>
          <w:b/>
        </w:rPr>
        <w:t>7 класс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Вангородский</w:t>
      </w:r>
      <w:proofErr w:type="spellEnd"/>
      <w:r w:rsidRPr="00465206">
        <w:rPr>
          <w:i/>
        </w:rPr>
        <w:t xml:space="preserve"> С. Н., Кузнецов М. И., </w:t>
      </w: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Марков В. В.</w:t>
      </w:r>
      <w:r w:rsidRPr="00465206">
        <w:t xml:space="preserve"> Основы безопасности жизнедеятельности. 7 класс: учебник. 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Марков В. В.</w:t>
      </w:r>
      <w:r w:rsidRPr="00465206">
        <w:t xml:space="preserve"> Основы безопасности жизнедеятельности. 7 класс: методическое пособие. 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Основы безопасности жизнедеятельности. 7 класс: тетрадь для оценки качества знаний. 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 Н., Миронов С. К., </w:t>
      </w:r>
      <w:proofErr w:type="spellStart"/>
      <w:r w:rsidRPr="00465206">
        <w:rPr>
          <w:i/>
        </w:rPr>
        <w:t>Бурдакова</w:t>
      </w:r>
      <w:proofErr w:type="spellEnd"/>
      <w:r w:rsidRPr="00465206">
        <w:rPr>
          <w:i/>
        </w:rPr>
        <w:t xml:space="preserve"> Т. В.</w:t>
      </w:r>
      <w:r w:rsidRPr="00465206">
        <w:t xml:space="preserve"> Основы безопасности жизнедеятельности. 7 класс: рабочая тетрадь ученика. — М.: Дрофа.</w:t>
      </w:r>
    </w:p>
    <w:p w:rsidR="00CA22FB" w:rsidRDefault="00CA22FB" w:rsidP="00CA22FB">
      <w:pPr>
        <w:spacing w:line="230" w:lineRule="exact"/>
        <w:ind w:firstLine="397"/>
        <w:rPr>
          <w:b/>
        </w:rPr>
      </w:pPr>
    </w:p>
    <w:p w:rsidR="00CA22FB" w:rsidRPr="00465206" w:rsidRDefault="00CA22FB" w:rsidP="00CA22FB">
      <w:pPr>
        <w:spacing w:line="230" w:lineRule="exact"/>
        <w:ind w:firstLine="397"/>
        <w:rPr>
          <w:b/>
        </w:rPr>
      </w:pPr>
      <w:r w:rsidRPr="00465206">
        <w:rPr>
          <w:b/>
        </w:rPr>
        <w:t>8 класс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Вангородский</w:t>
      </w:r>
      <w:proofErr w:type="spellEnd"/>
      <w:r w:rsidRPr="00465206">
        <w:rPr>
          <w:i/>
        </w:rPr>
        <w:t xml:space="preserve"> С. Н., Кузнецов М. И., </w:t>
      </w: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Марков В. В. </w:t>
      </w:r>
      <w:r w:rsidRPr="00465206">
        <w:t>Основы безопасности жизнедеятельности. 8 класс: учебник. 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Марков В. В., Маслов А. Г.</w:t>
      </w:r>
      <w:r w:rsidRPr="00465206">
        <w:t xml:space="preserve"> Основы безопасности жизнедеятельности. 8 класс: методическое пособие. 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 Н., Миронов С. К.</w:t>
      </w:r>
      <w:r w:rsidRPr="00465206">
        <w:t xml:space="preserve"> Основы безопасности жизнедеятельности. 8 класс: тетрадь для оценки качества знаний. 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К., </w:t>
      </w:r>
      <w:proofErr w:type="spellStart"/>
      <w:r w:rsidRPr="00465206">
        <w:rPr>
          <w:i/>
        </w:rPr>
        <w:t>Бурдакова</w:t>
      </w:r>
      <w:proofErr w:type="spellEnd"/>
      <w:r w:rsidRPr="00465206">
        <w:rPr>
          <w:i/>
        </w:rPr>
        <w:t xml:space="preserve"> Т. В.</w:t>
      </w:r>
      <w:r w:rsidRPr="00465206">
        <w:t xml:space="preserve"> Основы безопасности жизнедеятельности. 8 класс: рабочая тетрадь ученика. — М.: Дрофа.</w:t>
      </w:r>
    </w:p>
    <w:p w:rsidR="00CA22FB" w:rsidRDefault="00CA22FB" w:rsidP="00CA22FB">
      <w:pPr>
        <w:spacing w:line="230" w:lineRule="exact"/>
        <w:ind w:firstLine="397"/>
        <w:rPr>
          <w:b/>
        </w:rPr>
      </w:pPr>
    </w:p>
    <w:p w:rsidR="00CA22FB" w:rsidRPr="00465206" w:rsidRDefault="00CA22FB" w:rsidP="00CA22FB">
      <w:pPr>
        <w:spacing w:line="230" w:lineRule="exact"/>
        <w:ind w:firstLine="397"/>
        <w:rPr>
          <w:b/>
        </w:rPr>
      </w:pPr>
      <w:r w:rsidRPr="00465206">
        <w:rPr>
          <w:b/>
        </w:rPr>
        <w:t>9 класс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Вангородский</w:t>
      </w:r>
      <w:proofErr w:type="spellEnd"/>
      <w:r w:rsidRPr="00465206">
        <w:rPr>
          <w:i/>
        </w:rPr>
        <w:t xml:space="preserve"> С. Н., Кузнецов М. И., </w:t>
      </w: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Марков В. В. </w:t>
      </w:r>
      <w:r w:rsidRPr="00465206">
        <w:t>Основы безопасности жизнедеятельности. 9 класс: учебник. 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Марков В. В., Маслов А. Г.</w:t>
      </w:r>
      <w:r w:rsidRPr="00465206">
        <w:t xml:space="preserve"> Основы безопасности жизнедеятельности. 9 класс: методическое пособие. 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Основы безопасности жизнедеятельности. 9 класс: тетрадь для оценки качества знаний. 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К., </w:t>
      </w:r>
      <w:proofErr w:type="spellStart"/>
      <w:r w:rsidRPr="00465206">
        <w:rPr>
          <w:i/>
        </w:rPr>
        <w:t>Бурдакова</w:t>
      </w:r>
      <w:proofErr w:type="spellEnd"/>
      <w:r w:rsidRPr="00465206">
        <w:rPr>
          <w:i/>
        </w:rPr>
        <w:t xml:space="preserve"> Т. В.</w:t>
      </w:r>
      <w:r w:rsidRPr="00465206">
        <w:t xml:space="preserve"> Основы безопасности жизнедеятельности. 9 класс: рабочая тетрадь ученика. — М.: Дрофа.</w:t>
      </w:r>
    </w:p>
    <w:p w:rsidR="00CA22FB" w:rsidRPr="00465206" w:rsidRDefault="00CA22FB" w:rsidP="00CA22FB">
      <w:pPr>
        <w:spacing w:line="230" w:lineRule="exact"/>
        <w:ind w:firstLine="397"/>
      </w:pPr>
    </w:p>
    <w:p w:rsidR="00CA22FB" w:rsidRPr="00635305" w:rsidRDefault="00CA22FB" w:rsidP="00CA22FB">
      <w:pPr>
        <w:spacing w:line="230" w:lineRule="exact"/>
        <w:ind w:firstLine="397"/>
        <w:rPr>
          <w:b/>
        </w:rPr>
      </w:pPr>
      <w:r w:rsidRPr="00635305">
        <w:rPr>
          <w:b/>
        </w:rPr>
        <w:t>Программы, методические и учебные пособия, дидактические материалы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К., </w:t>
      </w:r>
      <w:proofErr w:type="spellStart"/>
      <w:r w:rsidRPr="00465206">
        <w:rPr>
          <w:i/>
        </w:rPr>
        <w:t>Вангородский</w:t>
      </w:r>
      <w:proofErr w:type="spellEnd"/>
      <w:r w:rsidRPr="00465206">
        <w:rPr>
          <w:i/>
        </w:rPr>
        <w:t xml:space="preserve"> С. Н.</w:t>
      </w:r>
      <w:r w:rsidRPr="00465206">
        <w:t xml:space="preserve"> Основы безопасности жизнедеятельности. 5—11 классы: программы. — М.: Дрофа.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i/>
        </w:rPr>
        <w:t xml:space="preserve">Евлахов В. М. </w:t>
      </w:r>
      <w:r w:rsidRPr="00465206">
        <w:t>Основы безопасности жизнедеятельности. 5—11 классы: тематическое планирование. — М.: Дрофа.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i/>
        </w:rPr>
        <w:t>Фролов М. П.</w:t>
      </w:r>
      <w:r w:rsidRPr="00465206">
        <w:t xml:space="preserve"> Безопасное поведение на дорогах. 5—10 классы: программы дополнительного образования. — М.: Дрофа.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i/>
        </w:rPr>
        <w:t>Винник А. Л.</w:t>
      </w:r>
      <w:r w:rsidRPr="00465206">
        <w:t xml:space="preserve"> Основы безопасности жизнедеятельности. </w:t>
      </w:r>
      <w:proofErr w:type="spellStart"/>
      <w:r w:rsidRPr="00465206">
        <w:t>Предпрофильное</w:t>
      </w:r>
      <w:proofErr w:type="spellEnd"/>
      <w:r w:rsidRPr="00465206">
        <w:t xml:space="preserve"> обучение. 8—9 классы: программы элективных курсов. — М.: Дрофа.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i/>
        </w:rPr>
        <w:t>Дурнев Р. А., Смирнов А. Т.</w:t>
      </w:r>
      <w:r w:rsidRPr="00465206">
        <w:t xml:space="preserve"> Формирование основ культуры безопасности жизнедеятельности школьников. 5—11 классы: методическое пособие — М.: Дрофа.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i/>
        </w:rPr>
        <w:t>Евлахов В. М.</w:t>
      </w:r>
      <w:r w:rsidRPr="00465206">
        <w:t xml:space="preserve"> Основы безопасности жизнедеятельности. Методика проведения занятий в общеобразовательном учреждении: учебно-методическое пособие. 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Основы безопасности жизнедеятельности. Терроризм и безопасность человека: учебно-методическое пособие. — М.: Дрофа.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i/>
        </w:rPr>
        <w:t>Михайлов А. А.</w:t>
      </w:r>
      <w:r w:rsidRPr="00465206">
        <w:t xml:space="preserve"> Игровые занятия в курсе «Основы безопасности жизнедеятельности». 5—9 классы: учебно-методическое пособие. — М.: Дрофа.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i/>
        </w:rPr>
        <w:lastRenderedPageBreak/>
        <w:t>Соловьев С. С.</w:t>
      </w:r>
      <w:r w:rsidRPr="00465206">
        <w:t xml:space="preserve"> Основы безопасности жизнедеятельности. Алкоголь, табак и наркотики — главные враги здоровья человека: учебно-методическое пособие. — М.: Дрофа.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i/>
        </w:rPr>
        <w:t>Евлахов В. М.</w:t>
      </w:r>
      <w:r w:rsidRPr="00465206">
        <w:t xml:space="preserve"> Раздаточные материалы по основам безопасности жизнедеятельности. 5—9 классы. — М.: Дрофа.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i/>
        </w:rPr>
        <w:t xml:space="preserve">Вольхин С. Н., Ляшко В. Г., Снегирев А. В., Щербаков В. А. </w:t>
      </w:r>
      <w:r w:rsidRPr="00465206">
        <w:t>Основы защиты от терроризма: учебное пособие. — М.: Дрофа.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Справочные пособия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rPr>
          <w:i/>
        </w:rPr>
        <w:t>Акимов В. А., Дурнее Р. А., Миронов С. К</w:t>
      </w:r>
      <w:r w:rsidRPr="00465206">
        <w:t>. Защита от чрезвычайных ситуаций. 5—11 классы. 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Безопасность при пожарах: справочник по основам безопасности жизнедеятельности. — М.: Дрофа.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Основы безопасности жизнедеятельности. Безопасность при террористических актах. — М.: Дрофа.</w:t>
      </w:r>
    </w:p>
    <w:p w:rsidR="00CA22FB" w:rsidRDefault="00CA22FB" w:rsidP="00CA22FB">
      <w:pPr>
        <w:spacing w:line="230" w:lineRule="exact"/>
        <w:ind w:firstLine="397"/>
      </w:pPr>
    </w:p>
    <w:p w:rsidR="00CA22FB" w:rsidRPr="00635305" w:rsidRDefault="00CA22FB" w:rsidP="00CA22FB">
      <w:pPr>
        <w:spacing w:line="230" w:lineRule="exact"/>
        <w:ind w:firstLine="397"/>
        <w:rPr>
          <w:b/>
        </w:rPr>
      </w:pPr>
      <w:r w:rsidRPr="00635305">
        <w:rPr>
          <w:b/>
        </w:rPr>
        <w:t>Мультимедийные издания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Основы безопасности жизнедеятельности. 5</w:t>
      </w:r>
      <w:r>
        <w:t>–</w:t>
      </w:r>
      <w:r w:rsidRPr="00465206">
        <w:t>9 классы: электронное пособие. — М.: Дрофа.</w:t>
      </w:r>
    </w:p>
    <w:p w:rsidR="00CA22FB" w:rsidRDefault="00CA22FB" w:rsidP="00CA22FB">
      <w:pPr>
        <w:spacing w:line="230" w:lineRule="exact"/>
        <w:ind w:firstLine="397"/>
      </w:pPr>
    </w:p>
    <w:p w:rsidR="00CA22FB" w:rsidRPr="00635305" w:rsidRDefault="00CA22FB" w:rsidP="00CA22FB">
      <w:pPr>
        <w:spacing w:line="230" w:lineRule="exact"/>
        <w:ind w:firstLine="397"/>
        <w:rPr>
          <w:b/>
        </w:rPr>
      </w:pPr>
      <w:r w:rsidRPr="00635305">
        <w:rPr>
          <w:b/>
        </w:rPr>
        <w:t>Стационарные наглядные пособия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Таблицы по основам безопасности жизнедеятельности (М.: Дрофа)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Гражданская оборона Российской Федерации.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Единая государственная система предупреждения и ликвидации чрезвычайных ситуаций Российской Федерации.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Средства индивидуальной защиты.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Средства коллективной защиты.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Личная гигиена.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Инфекционные заболевания.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Таблицы по правилам пожарной безопасности (М.: Дрофа)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Классификация пожаров.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Причины пожаров в жилых и общественных зданиях.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Признаки и поражающие факторы пожара.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Правила поведения при пожаре в доме (квартире).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Правила поведения при пожаре в общеобразовательном учреждении.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Как выйти из задымленного помещения.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Что делать, если при пожаре нельзя покинуть квартиру (помещение).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Правила поведения при загорании телевизора.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Правила поведения при загорании новогодней елки.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Правила поведения в зоне лесного пожара.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Правила безопасного тушения небольшого лесного пожара.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Помощь человеку, на котором загорелась одежда.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Первая медицинская помощь при термических ожогах.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Первичные средства пожаротушения (огнетушители).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Первичные средства пожаротушения (внутренний пожарный кран).</w:t>
      </w:r>
    </w:p>
    <w:p w:rsidR="00CA22FB" w:rsidRPr="00465206" w:rsidRDefault="00CA22FB" w:rsidP="00CA22FB">
      <w:pPr>
        <w:spacing w:line="230" w:lineRule="exact"/>
        <w:ind w:firstLine="397"/>
        <w:rPr>
          <w:i/>
        </w:rPr>
      </w:pPr>
      <w:r w:rsidRPr="00465206">
        <w:rPr>
          <w:i/>
        </w:rPr>
        <w:t xml:space="preserve">Таблицы по защите от терроризма </w:t>
      </w:r>
      <w:r w:rsidRPr="00465206">
        <w:t>(</w:t>
      </w:r>
      <w:r w:rsidRPr="00465206">
        <w:rPr>
          <w:i/>
        </w:rPr>
        <w:t>М.: Дрофа</w:t>
      </w:r>
      <w:r w:rsidRPr="00465206">
        <w:t>)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Классификация терроризма.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Взрывоопасные предметы.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Безопасные расстояния до взрывоопасных предметов.</w:t>
      </w:r>
    </w:p>
    <w:p w:rsidR="00CA22FB" w:rsidRPr="00465206" w:rsidRDefault="00CA22FB" w:rsidP="00CA22FB">
      <w:pPr>
        <w:spacing w:line="230" w:lineRule="exact"/>
        <w:ind w:firstLine="397"/>
      </w:pPr>
      <w:r>
        <w:lastRenderedPageBreak/>
        <w:t>–</w:t>
      </w:r>
      <w:r w:rsidRPr="00465206">
        <w:t xml:space="preserve"> Особенности поведения и одежды террориста-смертника.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Правила безопасного поведения при угрозе взрыва.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Как действовать, попав после взрыва в завал.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Как действовать, попав под обстрел.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Как действовать, попав в заложники.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Действия при получении угрозы.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Психологическая помощь в ситуациях террористического характера.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Таблицы о факторах, разрушающих здоровье человека (М.: Дрофа)</w:t>
      </w:r>
    </w:p>
    <w:p w:rsidR="00CA22FB" w:rsidRPr="00465206" w:rsidRDefault="00CA22FB" w:rsidP="00CA22FB">
      <w:pPr>
        <w:spacing w:line="230" w:lineRule="exact"/>
        <w:ind w:firstLine="397"/>
      </w:pPr>
      <w:r>
        <w:rPr>
          <w:b/>
        </w:rPr>
        <w:t>–</w:t>
      </w:r>
      <w:r w:rsidRPr="00465206">
        <w:rPr>
          <w:b/>
        </w:rPr>
        <w:t xml:space="preserve"> </w:t>
      </w:r>
      <w:r w:rsidRPr="00465206">
        <w:t>Алкоголизм.</w:t>
      </w:r>
    </w:p>
    <w:p w:rsidR="00CA22FB" w:rsidRPr="00465206" w:rsidRDefault="00CA22FB" w:rsidP="00CA22FB">
      <w:pPr>
        <w:spacing w:line="230" w:lineRule="exact"/>
        <w:ind w:firstLine="397"/>
      </w:pPr>
      <w:r>
        <w:rPr>
          <w:b/>
        </w:rPr>
        <w:t>–</w:t>
      </w:r>
      <w:r w:rsidRPr="00465206">
        <w:rPr>
          <w:b/>
        </w:rPr>
        <w:t xml:space="preserve"> </w:t>
      </w:r>
      <w:r w:rsidRPr="00465206">
        <w:t>Наркомания.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Синдром приобретенного иммунодефицита (СПИД).</w:t>
      </w:r>
    </w:p>
    <w:p w:rsidR="00CA22FB" w:rsidRPr="00465206" w:rsidRDefault="00CA22FB" w:rsidP="00CA22FB">
      <w:pPr>
        <w:spacing w:line="230" w:lineRule="exact"/>
        <w:ind w:firstLine="397"/>
      </w:pPr>
      <w:r>
        <w:t>–</w:t>
      </w:r>
      <w:r w:rsidRPr="00465206">
        <w:t xml:space="preserve"> </w:t>
      </w:r>
      <w:proofErr w:type="spellStart"/>
      <w:r w:rsidRPr="00465206">
        <w:t>Табакокурение</w:t>
      </w:r>
      <w:proofErr w:type="spellEnd"/>
      <w:r w:rsidRPr="00465206">
        <w:t>.</w:t>
      </w:r>
    </w:p>
    <w:p w:rsidR="00CA22FB" w:rsidRDefault="00CA22FB" w:rsidP="00CA22FB">
      <w:pPr>
        <w:spacing w:line="230" w:lineRule="exact"/>
        <w:ind w:firstLine="397"/>
      </w:pPr>
    </w:p>
    <w:p w:rsidR="00CA22FB" w:rsidRPr="00635305" w:rsidRDefault="00CA22FB" w:rsidP="00CA22FB">
      <w:pPr>
        <w:spacing w:line="230" w:lineRule="exact"/>
        <w:ind w:firstLine="397"/>
        <w:rPr>
          <w:b/>
        </w:rPr>
      </w:pPr>
      <w:r w:rsidRPr="00635305">
        <w:rPr>
          <w:b/>
        </w:rPr>
        <w:t>Экранно-звуковые пособия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Видеофильмы по основным темам и разделам курса ОБЖ в основной школе.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Аудиозаписи для проведения занятий, соревнований и праздников.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Слайды (диапозитивы) по тематике курса ОБЖ.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Технические средства обучения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Мультимедийный компьютер с пакетом программ и пособий по курсу ОБЖ.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Сканер с приставкой для сканирования слайдов.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Принтер лазерный.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Цифровая видеокамера.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Цифровая фотокамера.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Телевизор с универсальной подставкой.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Видеомагнитофон (видеоплеер).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Аудиоцентр.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Копировальный аппарат.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 xml:space="preserve">Диапроектор или </w:t>
      </w:r>
      <w:proofErr w:type="spellStart"/>
      <w:r w:rsidRPr="00465206">
        <w:t>оверхед</w:t>
      </w:r>
      <w:proofErr w:type="spellEnd"/>
      <w:r w:rsidRPr="00465206">
        <w:t xml:space="preserve"> (</w:t>
      </w:r>
      <w:proofErr w:type="spellStart"/>
      <w:r w:rsidRPr="00465206">
        <w:t>графопроектор</w:t>
      </w:r>
      <w:proofErr w:type="spellEnd"/>
      <w:r w:rsidRPr="00465206">
        <w:t>).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t>Мультимедиапроектор</w:t>
      </w:r>
      <w:proofErr w:type="spellEnd"/>
      <w:r w:rsidRPr="00465206">
        <w:t>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Экран на штативе или навесной.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Средства телекоммуникации (электронная почта, локальная школьная сеть, выход в Интернет).</w:t>
      </w:r>
    </w:p>
    <w:p w:rsidR="00CA22FB" w:rsidRDefault="00CA22FB" w:rsidP="00CA22FB">
      <w:pPr>
        <w:spacing w:line="230" w:lineRule="exact"/>
        <w:ind w:firstLine="397"/>
      </w:pPr>
    </w:p>
    <w:p w:rsidR="00CA22FB" w:rsidRPr="00E846B1" w:rsidRDefault="00CA22FB" w:rsidP="00CA22FB">
      <w:pPr>
        <w:spacing w:line="230" w:lineRule="exact"/>
        <w:ind w:firstLine="397"/>
        <w:rPr>
          <w:b/>
        </w:rPr>
      </w:pPr>
      <w:r w:rsidRPr="00E846B1">
        <w:rPr>
          <w:b/>
        </w:rPr>
        <w:t>Учебно-практическое оборудование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Аудиторная доска с магнитной поверхностью и набором приспособлений для крепления таблиц.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Штатив для карт и таблиц.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Укладки для аудиовизуальных средств (слайдов, кассет и др.).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Бытовые дозиметры.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Компасы.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Визирные линейки.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Транспортиры.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lastRenderedPageBreak/>
        <w:t>Бинты марлевые.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Вата гигроскопическая нестерильная.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Вата компрессная.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Воронки стеклянные.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Грелки.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Жгуты кровоостанавливающие.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Индивидуальные перевязочные пакеты.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Косынки перевязочные.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Клеенка компрессорная.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Клеенка подкладочная.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Ножницы для перевязочного материала (прямые).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Повязки малые стерильные.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Повязки большие стерильные.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Шприц-тюбики одноразового пользования.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 xml:space="preserve">Шинный материал (плотные куски картона, рейки и т. п.) длиной от 0,7 до </w:t>
      </w:r>
      <w:smartTag w:uri="urn:schemas-microsoft-com:office:smarttags" w:element="metricconverter">
        <w:smartTagPr>
          <w:attr w:name="ProductID" w:val="1,5 м"/>
        </w:smartTagPr>
        <w:r w:rsidRPr="00465206">
          <w:t>1,5 м</w:t>
        </w:r>
      </w:smartTag>
      <w:r w:rsidRPr="00465206">
        <w:t>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Противогазы.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Фильтрующие и изолирующие средства защиты кожи.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Респираторы.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Аптечка индивидуальная (АИ-2).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Противохимические пакеты.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Носилки санитарные.</w:t>
      </w:r>
    </w:p>
    <w:p w:rsidR="00CA22FB" w:rsidRPr="00465206" w:rsidRDefault="00CA22FB" w:rsidP="00CA22FB">
      <w:pPr>
        <w:spacing w:line="230" w:lineRule="exact"/>
        <w:ind w:firstLine="397"/>
      </w:pPr>
      <w:proofErr w:type="spellStart"/>
      <w:r w:rsidRPr="00465206">
        <w:t>Противопыльные</w:t>
      </w:r>
      <w:proofErr w:type="spellEnd"/>
      <w:r w:rsidRPr="00465206">
        <w:t xml:space="preserve"> тканевые маски.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Ватно-марлевые повязки.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Макеты и тренажеры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Макеты местности с потенциально опасными объектами, дорогами, водоемами, убежищами и т. п.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Макеты жилых и промышленных зданий с системами жизнеобеспечения и технологическим оборудованием.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Макеты фильтрующих и изолирующих противогазов, респираторов в разрезе.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Макеты убежищ, укрытий с основными и вспомогательными помещениями, системами жизнеобеспечения в разрезе.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Тренажеры для оказания первой помощи.</w:t>
      </w:r>
    </w:p>
    <w:p w:rsidR="00CA22FB" w:rsidRDefault="00CA22FB" w:rsidP="00CA22FB">
      <w:pPr>
        <w:spacing w:line="230" w:lineRule="exact"/>
        <w:ind w:firstLine="397"/>
      </w:pPr>
    </w:p>
    <w:p w:rsidR="00CA22FB" w:rsidRPr="00F858B9" w:rsidRDefault="00CA22FB" w:rsidP="00CA22FB">
      <w:pPr>
        <w:spacing w:line="230" w:lineRule="exact"/>
        <w:ind w:firstLine="397"/>
        <w:rPr>
          <w:b/>
        </w:rPr>
      </w:pPr>
      <w:r w:rsidRPr="00F858B9">
        <w:rPr>
          <w:b/>
        </w:rPr>
        <w:t>Специализированная учебная мебель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Компьютерные столы.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Шкафы (ящики) для хранения карт.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Ящики для хранения таблиц.</w:t>
      </w:r>
    </w:p>
    <w:p w:rsidR="00CA22FB" w:rsidRDefault="00CA22FB" w:rsidP="00CA22FB">
      <w:pPr>
        <w:spacing w:line="230" w:lineRule="exact"/>
        <w:ind w:firstLine="397"/>
      </w:pPr>
    </w:p>
    <w:p w:rsidR="00CA22FB" w:rsidRPr="00F858B9" w:rsidRDefault="00CA22FB" w:rsidP="00CA22FB">
      <w:pPr>
        <w:spacing w:line="230" w:lineRule="exact"/>
        <w:ind w:firstLine="397"/>
        <w:rPr>
          <w:b/>
        </w:rPr>
      </w:pPr>
      <w:r w:rsidRPr="00F858B9">
        <w:rPr>
          <w:b/>
        </w:rPr>
        <w:t>Законодательные акты и нормативные правовые документы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Конституция Российской Федерации (последняя редакция).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Закон Российской Федерации «Об образовании» (последняя редакция).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Федеральный закон «О безопасности» (последняя редакция).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Федеральный закон «Об обороне» (последняя редакция).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lastRenderedPageBreak/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Федеральный закон «О гражданской обороне» (последняя редакция).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Федеральный закон «О пожарной безопасности» (последняя редакция).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Федеральный закон «О безопасности дорожного движения» (последняя редакция).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Федеральный закон «О противодействии терроризму» (последняя редакция).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Федеральный закон «О противодействии экстремистской деятельности» (последняя редакция).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Федеральный закон «О наркотических средствах и психотропных веществах» (последняя редакция).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Федеральный закон «Об аварийно-спасательных службах и статусе спасателя» (последняя редакция).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 xml:space="preserve">Указ Президента Российской Федерации «О мерах по противодействию терроризму» (от 15 февраля </w:t>
      </w:r>
      <w:smartTag w:uri="urn:schemas-microsoft-com:office:smarttags" w:element="metricconverter">
        <w:smartTagPr>
          <w:attr w:name="ProductID" w:val="2006 г"/>
        </w:smartTagPr>
        <w:r w:rsidRPr="00465206">
          <w:t>2006 года</w:t>
        </w:r>
      </w:smartTag>
      <w:r w:rsidRPr="00465206">
        <w:t xml:space="preserve"> № 116).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 xml:space="preserve">Концепция противодействия терроризму в Российской Федерации (утв. Президентом Российской Федерации 5 октября </w:t>
      </w:r>
      <w:smartTag w:uri="urn:schemas-microsoft-com:office:smarttags" w:element="metricconverter">
        <w:smartTagPr>
          <w:attr w:name="ProductID" w:val="2009 г"/>
        </w:smartTagPr>
        <w:r w:rsidRPr="00465206">
          <w:t>2009 года</w:t>
        </w:r>
      </w:smartTag>
      <w:r w:rsidRPr="00465206">
        <w:t>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 xml:space="preserve">Положение о Национальном антитеррористическом комитете (утв. Указом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465206">
          <w:t>2006 года</w:t>
        </w:r>
      </w:smartTag>
      <w:r w:rsidRPr="00465206">
        <w:t xml:space="preserve"> № 116).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 xml:space="preserve">Стратегия национальной безопасности Российской Федерации до 2020 </w:t>
      </w:r>
      <w:proofErr w:type="spellStart"/>
      <w:r w:rsidRPr="00465206">
        <w:t>го</w:t>
      </w:r>
      <w:proofErr w:type="spellEnd"/>
      <w:r w:rsidRPr="00465206">
        <w:t xml:space="preserve"> (утв.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465206">
          <w:t>2009 го</w:t>
        </w:r>
      </w:smartTag>
      <w:r w:rsidRPr="00465206">
        <w:t>да № 537).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Стратегия государственной антинаркотической политики Российской Федерации до 2020 года (утв. Указом Президента Российской Федерации от 9 июня 2010 года № 690).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Постановление Правительства Российской Федерации «О классификации чрезвычайных ситуаций природного и техногенного характера» (последняя редакция).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Постановление Правительства Российской Федерации «О подготовке населения в области защиты от чрезвычайных ситуаций» (последняя редакция).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Правила дорожного движения Российской Федерации (последняя редакция).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Семейный кодекс Российской Федерации (последняя редакция).</w:t>
      </w:r>
    </w:p>
    <w:p w:rsidR="00CA22FB" w:rsidRPr="00465206" w:rsidRDefault="00CA22FB" w:rsidP="00CA22FB">
      <w:pPr>
        <w:spacing w:line="230" w:lineRule="exact"/>
        <w:ind w:firstLine="397"/>
      </w:pPr>
      <w:r w:rsidRPr="00465206">
        <w:t>Уголовный кодекс Российской Федерации (последняя редакция).</w:t>
      </w:r>
    </w:p>
    <w:p w:rsidR="00CA22FB" w:rsidRDefault="00CA22FB" w:rsidP="00CA22FB">
      <w:pPr>
        <w:spacing w:line="230" w:lineRule="exact"/>
        <w:ind w:firstLine="397"/>
      </w:pPr>
    </w:p>
    <w:p w:rsidR="00CA22FB" w:rsidRDefault="00CA22FB" w:rsidP="00CA22FB">
      <w:pPr>
        <w:spacing w:line="230" w:lineRule="exact"/>
        <w:ind w:firstLine="397"/>
      </w:pPr>
    </w:p>
    <w:p w:rsidR="00CA22FB" w:rsidRDefault="00CA22FB" w:rsidP="00CA22FB">
      <w:pPr>
        <w:spacing w:line="230" w:lineRule="exact"/>
        <w:ind w:firstLine="397"/>
      </w:pPr>
    </w:p>
    <w:p w:rsidR="00CA22FB" w:rsidRDefault="00CA22FB" w:rsidP="00CA22FB">
      <w:pPr>
        <w:spacing w:line="230" w:lineRule="exact"/>
        <w:ind w:firstLine="397"/>
      </w:pPr>
    </w:p>
    <w:sectPr w:rsidR="00CA22FB" w:rsidSect="00CA2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1A30D0"/>
    <w:multiLevelType w:val="multilevel"/>
    <w:tmpl w:val="A178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72249F9"/>
    <w:multiLevelType w:val="multilevel"/>
    <w:tmpl w:val="26D0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9E41664"/>
    <w:multiLevelType w:val="multilevel"/>
    <w:tmpl w:val="4DC0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DB716C"/>
    <w:multiLevelType w:val="multilevel"/>
    <w:tmpl w:val="0B8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D372043"/>
    <w:multiLevelType w:val="multilevel"/>
    <w:tmpl w:val="D44E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646E78"/>
    <w:multiLevelType w:val="multilevel"/>
    <w:tmpl w:val="7D5E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104157"/>
    <w:multiLevelType w:val="multilevel"/>
    <w:tmpl w:val="D14C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E210FB"/>
    <w:multiLevelType w:val="hybridMultilevel"/>
    <w:tmpl w:val="370055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2C805BB1"/>
    <w:multiLevelType w:val="multilevel"/>
    <w:tmpl w:val="DD3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926633"/>
    <w:multiLevelType w:val="multilevel"/>
    <w:tmpl w:val="249C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B672DD"/>
    <w:multiLevelType w:val="multilevel"/>
    <w:tmpl w:val="D24C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FB19A9"/>
    <w:multiLevelType w:val="multilevel"/>
    <w:tmpl w:val="442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F64675"/>
    <w:multiLevelType w:val="multilevel"/>
    <w:tmpl w:val="7638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404B58"/>
    <w:multiLevelType w:val="multilevel"/>
    <w:tmpl w:val="62D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272066"/>
    <w:multiLevelType w:val="multilevel"/>
    <w:tmpl w:val="63CC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E53DD4"/>
    <w:multiLevelType w:val="multilevel"/>
    <w:tmpl w:val="659C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0C1060"/>
    <w:multiLevelType w:val="multilevel"/>
    <w:tmpl w:val="D800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6C6E8D"/>
    <w:multiLevelType w:val="multilevel"/>
    <w:tmpl w:val="B84E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E57A33"/>
    <w:multiLevelType w:val="multilevel"/>
    <w:tmpl w:val="AD84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80174E"/>
    <w:multiLevelType w:val="multilevel"/>
    <w:tmpl w:val="88A0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3E73E7"/>
    <w:multiLevelType w:val="multilevel"/>
    <w:tmpl w:val="4B8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F056C"/>
    <w:multiLevelType w:val="multilevel"/>
    <w:tmpl w:val="681E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C74114"/>
    <w:multiLevelType w:val="multilevel"/>
    <w:tmpl w:val="E1F6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26576D"/>
    <w:multiLevelType w:val="multilevel"/>
    <w:tmpl w:val="7ED2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B2B5B"/>
    <w:multiLevelType w:val="multilevel"/>
    <w:tmpl w:val="1A2A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8027F7"/>
    <w:multiLevelType w:val="multilevel"/>
    <w:tmpl w:val="D184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370CEB"/>
    <w:multiLevelType w:val="multilevel"/>
    <w:tmpl w:val="7AAA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302B63"/>
    <w:multiLevelType w:val="multilevel"/>
    <w:tmpl w:val="7370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A155CB"/>
    <w:multiLevelType w:val="multilevel"/>
    <w:tmpl w:val="0D8C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1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7"/>
  </w:num>
  <w:num w:numId="17">
    <w:abstractNumId w:val="43"/>
  </w:num>
  <w:num w:numId="18">
    <w:abstractNumId w:val="33"/>
  </w:num>
  <w:num w:numId="19">
    <w:abstractNumId w:val="14"/>
  </w:num>
  <w:num w:numId="20">
    <w:abstractNumId w:val="41"/>
  </w:num>
  <w:num w:numId="21">
    <w:abstractNumId w:val="31"/>
  </w:num>
  <w:num w:numId="22">
    <w:abstractNumId w:val="39"/>
  </w:num>
  <w:num w:numId="23">
    <w:abstractNumId w:val="44"/>
  </w:num>
  <w:num w:numId="24">
    <w:abstractNumId w:val="38"/>
  </w:num>
  <w:num w:numId="25">
    <w:abstractNumId w:val="16"/>
  </w:num>
  <w:num w:numId="26">
    <w:abstractNumId w:val="30"/>
  </w:num>
  <w:num w:numId="27">
    <w:abstractNumId w:val="28"/>
  </w:num>
  <w:num w:numId="28">
    <w:abstractNumId w:val="18"/>
  </w:num>
  <w:num w:numId="29">
    <w:abstractNumId w:val="23"/>
  </w:num>
  <w:num w:numId="30">
    <w:abstractNumId w:val="15"/>
  </w:num>
  <w:num w:numId="31">
    <w:abstractNumId w:val="25"/>
  </w:num>
  <w:num w:numId="32">
    <w:abstractNumId w:val="40"/>
  </w:num>
  <w:num w:numId="33">
    <w:abstractNumId w:val="20"/>
  </w:num>
  <w:num w:numId="34">
    <w:abstractNumId w:val="27"/>
  </w:num>
  <w:num w:numId="35">
    <w:abstractNumId w:val="45"/>
  </w:num>
  <w:num w:numId="36">
    <w:abstractNumId w:val="22"/>
  </w:num>
  <w:num w:numId="37">
    <w:abstractNumId w:val="26"/>
  </w:num>
  <w:num w:numId="38">
    <w:abstractNumId w:val="19"/>
  </w:num>
  <w:num w:numId="39">
    <w:abstractNumId w:val="32"/>
  </w:num>
  <w:num w:numId="40">
    <w:abstractNumId w:val="24"/>
  </w:num>
  <w:num w:numId="41">
    <w:abstractNumId w:val="29"/>
  </w:num>
  <w:num w:numId="42">
    <w:abstractNumId w:val="34"/>
  </w:num>
  <w:num w:numId="43">
    <w:abstractNumId w:val="42"/>
  </w:num>
  <w:num w:numId="44">
    <w:abstractNumId w:val="36"/>
  </w:num>
  <w:num w:numId="45">
    <w:abstractNumId w:val="37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FB"/>
    <w:rsid w:val="00060F47"/>
    <w:rsid w:val="00183CC1"/>
    <w:rsid w:val="002D6352"/>
    <w:rsid w:val="003A0DFA"/>
    <w:rsid w:val="005D6AC9"/>
    <w:rsid w:val="007033BD"/>
    <w:rsid w:val="00A04778"/>
    <w:rsid w:val="00A215DA"/>
    <w:rsid w:val="00A504C6"/>
    <w:rsid w:val="00CA22FB"/>
    <w:rsid w:val="00D33484"/>
    <w:rsid w:val="00D749B7"/>
    <w:rsid w:val="00F453B7"/>
    <w:rsid w:val="00F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77784A"/>
  <w15:chartTrackingRefBased/>
  <w15:docId w15:val="{BDAD9112-1BDD-4A6B-AEFA-CB934D7B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22FB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A22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A22F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D6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15649</Words>
  <Characters>89204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2017-02-20T09:10:00Z</cp:lastPrinted>
  <dcterms:created xsi:type="dcterms:W3CDTF">2017-04-25T10:00:00Z</dcterms:created>
  <dcterms:modified xsi:type="dcterms:W3CDTF">2017-04-25T10:00:00Z</dcterms:modified>
</cp:coreProperties>
</file>